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52FC" w14:textId="77777777" w:rsidR="00093DC5" w:rsidRDefault="004C3E84" w:rsidP="004C3E84">
      <w:pPr>
        <w:jc w:val="center"/>
        <w:rPr>
          <w:rFonts w:ascii="Arial" w:hAnsi="Arial" w:cs="Arial"/>
          <w:b/>
          <w:color w:val="103EA7"/>
          <w:sz w:val="48"/>
          <w:szCs w:val="48"/>
        </w:rPr>
      </w:pPr>
      <w:r w:rsidRPr="0002704C">
        <w:rPr>
          <w:rFonts w:ascii="Arial" w:hAnsi="Arial" w:cs="Arial"/>
          <w:b/>
          <w:color w:val="103EA7"/>
          <w:sz w:val="48"/>
          <w:szCs w:val="48"/>
        </w:rPr>
        <w:t xml:space="preserve">Brief: </w:t>
      </w:r>
      <w:r w:rsidR="00093DC5">
        <w:rPr>
          <w:rFonts w:ascii="Arial" w:hAnsi="Arial" w:cs="Arial"/>
          <w:b/>
          <w:color w:val="103EA7"/>
          <w:sz w:val="48"/>
          <w:szCs w:val="48"/>
        </w:rPr>
        <w:t xml:space="preserve">Creation of a website </w:t>
      </w:r>
    </w:p>
    <w:p w14:paraId="4AF5DE27" w14:textId="5A95301C" w:rsidR="004C3E84" w:rsidRPr="0002704C" w:rsidRDefault="00093DC5" w:rsidP="004C3E84">
      <w:pPr>
        <w:jc w:val="center"/>
        <w:rPr>
          <w:rFonts w:ascii="Arial" w:hAnsi="Arial" w:cs="Arial"/>
          <w:b/>
          <w:color w:val="103EA7"/>
          <w:sz w:val="48"/>
          <w:szCs w:val="48"/>
        </w:rPr>
      </w:pPr>
      <w:r>
        <w:rPr>
          <w:rFonts w:ascii="Arial" w:hAnsi="Arial" w:cs="Arial"/>
          <w:b/>
          <w:color w:val="103EA7"/>
          <w:sz w:val="48"/>
          <w:szCs w:val="48"/>
        </w:rPr>
        <w:t>or an online shop</w:t>
      </w:r>
    </w:p>
    <w:p w14:paraId="76BE733F" w14:textId="77777777" w:rsidR="002202AF" w:rsidRPr="0002704C" w:rsidRDefault="002202AF" w:rsidP="002202AF">
      <w:pPr>
        <w:rPr>
          <w:sz w:val="36"/>
          <w:szCs w:val="36"/>
        </w:rPr>
      </w:pPr>
    </w:p>
    <w:p w14:paraId="0EF36671" w14:textId="3148B6E0" w:rsidR="00F85521" w:rsidRPr="0002704C" w:rsidRDefault="00F85521" w:rsidP="00F85521">
      <w:pPr>
        <w:jc w:val="both"/>
        <w:rPr>
          <w:rFonts w:ascii="Arial" w:hAnsi="Arial" w:cs="Arial"/>
          <w:color w:val="000000"/>
          <w:sz w:val="32"/>
          <w:szCs w:val="32"/>
        </w:rPr>
      </w:pPr>
      <w:r w:rsidRPr="0002704C">
        <w:rPr>
          <w:rFonts w:ascii="Arial" w:hAnsi="Arial" w:cs="Arial"/>
          <w:color w:val="000000"/>
          <w:sz w:val="32"/>
          <w:szCs w:val="32"/>
        </w:rPr>
        <w:t xml:space="preserve">This brief will help us better understand the specificity of your company and requirements for a website. All the information provided in the document is covered by the confidentiality clause and will be used only by our employees during planning and preparation of the strategy. Thank </w:t>
      </w:r>
      <w:r w:rsidR="005868C1">
        <w:rPr>
          <w:rFonts w:ascii="Arial" w:hAnsi="Arial" w:cs="Arial"/>
          <w:color w:val="000000"/>
          <w:sz w:val="32"/>
          <w:szCs w:val="32"/>
        </w:rPr>
        <w:t>y</w:t>
      </w:r>
      <w:r w:rsidRPr="0002704C">
        <w:rPr>
          <w:rFonts w:ascii="Arial" w:hAnsi="Arial" w:cs="Arial"/>
          <w:color w:val="000000"/>
          <w:sz w:val="32"/>
          <w:szCs w:val="32"/>
        </w:rPr>
        <w:t>ou</w:t>
      </w:r>
      <w:bookmarkStart w:id="0" w:name="_GoBack"/>
      <w:bookmarkEnd w:id="0"/>
      <w:r w:rsidRPr="0002704C">
        <w:rPr>
          <w:rFonts w:ascii="Arial" w:hAnsi="Arial" w:cs="Arial"/>
          <w:color w:val="000000"/>
          <w:sz w:val="32"/>
          <w:szCs w:val="32"/>
        </w:rPr>
        <w:t xml:space="preserve"> in advance for all the provided answers.</w:t>
      </w:r>
    </w:p>
    <w:p w14:paraId="3BB6198F" w14:textId="31BBC262" w:rsidR="004C3E84" w:rsidRPr="0002704C" w:rsidRDefault="004C3E84" w:rsidP="00D12178">
      <w:pPr>
        <w:jc w:val="both"/>
      </w:pPr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4664"/>
      </w:tblGrid>
      <w:tr w:rsidR="008E0228" w:rsidRPr="005868C1" w14:paraId="47F190BF" w14:textId="77777777" w:rsidTr="007879BE">
        <w:trPr>
          <w:trHeight w:val="622"/>
        </w:trPr>
        <w:tc>
          <w:tcPr>
            <w:tcW w:w="9056" w:type="dxa"/>
            <w:gridSpan w:val="2"/>
            <w:shd w:val="clear" w:color="auto" w:fill="103EA7"/>
          </w:tcPr>
          <w:p w14:paraId="77A9CB84" w14:textId="5FEE2544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you currently have a company website? If so, please provide the address.</w:t>
            </w:r>
          </w:p>
        </w:tc>
      </w:tr>
      <w:tr w:rsidR="008E0228" w:rsidRPr="005868C1" w14:paraId="670AB13D" w14:textId="77777777" w:rsidTr="002154A8">
        <w:trPr>
          <w:trHeight w:val="1007"/>
        </w:trPr>
        <w:tc>
          <w:tcPr>
            <w:tcW w:w="9056" w:type="dxa"/>
            <w:gridSpan w:val="2"/>
          </w:tcPr>
          <w:p w14:paraId="194AD644" w14:textId="3DCDC36F" w:rsidR="00D047A2" w:rsidRPr="005868C1" w:rsidRDefault="00D047A2" w:rsidP="007879B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228" w:rsidRPr="0002704C" w14:paraId="1284FD04" w14:textId="77777777" w:rsidTr="007879BE">
        <w:trPr>
          <w:trHeight w:val="618"/>
        </w:trPr>
        <w:tc>
          <w:tcPr>
            <w:tcW w:w="9056" w:type="dxa"/>
            <w:gridSpan w:val="2"/>
            <w:shd w:val="clear" w:color="auto" w:fill="103EA7"/>
          </w:tcPr>
          <w:p w14:paraId="203E5664" w14:textId="05BE19A6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 the main purpose of the new website? (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e.g.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 sales or informational)</w:t>
            </w:r>
          </w:p>
        </w:tc>
      </w:tr>
      <w:tr w:rsidR="008E0228" w:rsidRPr="0002704C" w14:paraId="684C516B" w14:textId="77777777" w:rsidTr="002154A8">
        <w:trPr>
          <w:trHeight w:val="1062"/>
        </w:trPr>
        <w:tc>
          <w:tcPr>
            <w:tcW w:w="9056" w:type="dxa"/>
            <w:gridSpan w:val="2"/>
          </w:tcPr>
          <w:p w14:paraId="12EB4F42" w14:textId="42D5B6FF" w:rsidR="00D047A2" w:rsidRPr="0002704C" w:rsidRDefault="00D047A2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02704C" w14:paraId="6CD31DC8" w14:textId="77777777" w:rsidTr="007879BE">
        <w:trPr>
          <w:trHeight w:val="487"/>
        </w:trPr>
        <w:tc>
          <w:tcPr>
            <w:tcW w:w="9056" w:type="dxa"/>
            <w:gridSpan w:val="2"/>
            <w:shd w:val="clear" w:color="auto" w:fill="103EA7"/>
          </w:tcPr>
          <w:p w14:paraId="52DC69C9" w14:textId="6C93A057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products or services do you want to present on the new website the company? What differs your product from the competition?</w:t>
            </w:r>
          </w:p>
        </w:tc>
      </w:tr>
      <w:tr w:rsidR="008E0228" w:rsidRPr="0002704C" w14:paraId="498000CB" w14:textId="77777777" w:rsidTr="002154A8">
        <w:trPr>
          <w:trHeight w:val="1331"/>
        </w:trPr>
        <w:tc>
          <w:tcPr>
            <w:tcW w:w="9056" w:type="dxa"/>
            <w:gridSpan w:val="2"/>
          </w:tcPr>
          <w:p w14:paraId="7A2A72B8" w14:textId="1D9FFFB3" w:rsidR="00D047A2" w:rsidRPr="0002704C" w:rsidRDefault="00D047A2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1ADBA5B4" w14:textId="77777777" w:rsidTr="007879BE">
        <w:trPr>
          <w:trHeight w:val="343"/>
        </w:trPr>
        <w:tc>
          <w:tcPr>
            <w:tcW w:w="9056" w:type="dxa"/>
            <w:gridSpan w:val="2"/>
            <w:shd w:val="clear" w:color="auto" w:fill="103EA7"/>
          </w:tcPr>
          <w:p w14:paraId="4EAB40A4" w14:textId="48974B0E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characterizes your main target group?</w:t>
            </w:r>
          </w:p>
        </w:tc>
      </w:tr>
      <w:tr w:rsidR="008E0228" w:rsidRPr="005868C1" w14:paraId="36D81A26" w14:textId="77777777" w:rsidTr="002154A8">
        <w:trPr>
          <w:trHeight w:val="1347"/>
        </w:trPr>
        <w:tc>
          <w:tcPr>
            <w:tcW w:w="9056" w:type="dxa"/>
            <w:gridSpan w:val="2"/>
          </w:tcPr>
          <w:p w14:paraId="7770A0DC" w14:textId="13BB823D" w:rsidR="00D047A2" w:rsidRPr="005868C1" w:rsidRDefault="00D047A2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751" w:rsidRPr="0002704C" w14:paraId="5F167D43" w14:textId="77777777" w:rsidTr="007879BE">
        <w:trPr>
          <w:trHeight w:val="855"/>
        </w:trPr>
        <w:tc>
          <w:tcPr>
            <w:tcW w:w="9056" w:type="dxa"/>
            <w:gridSpan w:val="2"/>
            <w:shd w:val="clear" w:color="auto" w:fill="103EA7"/>
          </w:tcPr>
          <w:p w14:paraId="60F982A9" w14:textId="32BCC747" w:rsidR="002D0751" w:rsidRPr="005868C1" w:rsidRDefault="005868C1" w:rsidP="007879BE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Are you currently running any online campaigns in your company? If so, which ones?</w:t>
            </w:r>
          </w:p>
        </w:tc>
      </w:tr>
      <w:tr w:rsidR="002D0751" w:rsidRPr="0002704C" w14:paraId="625C3B75" w14:textId="77777777" w:rsidTr="007879BE">
        <w:trPr>
          <w:trHeight w:val="1832"/>
        </w:trPr>
        <w:tc>
          <w:tcPr>
            <w:tcW w:w="9056" w:type="dxa"/>
            <w:gridSpan w:val="2"/>
          </w:tcPr>
          <w:p w14:paraId="5F4482D6" w14:textId="77777777" w:rsidR="002D0751" w:rsidRPr="0002704C" w:rsidRDefault="002D0751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711EC501" w14:textId="77777777" w:rsidTr="007879BE">
        <w:trPr>
          <w:trHeight w:val="665"/>
        </w:trPr>
        <w:tc>
          <w:tcPr>
            <w:tcW w:w="9056" w:type="dxa"/>
            <w:gridSpan w:val="2"/>
            <w:shd w:val="clear" w:color="auto" w:fill="103EA7"/>
          </w:tcPr>
          <w:p w14:paraId="3002A91F" w14:textId="58C66BC6" w:rsidR="008E0228" w:rsidRPr="005868C1" w:rsidRDefault="005868C1" w:rsidP="003C32D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Where do you sell your products / services outside the website?</w:t>
            </w:r>
          </w:p>
        </w:tc>
      </w:tr>
      <w:tr w:rsidR="008E0228" w:rsidRPr="005868C1" w14:paraId="35E3BA92" w14:textId="77777777" w:rsidTr="002154A8">
        <w:trPr>
          <w:trHeight w:val="1460"/>
        </w:trPr>
        <w:tc>
          <w:tcPr>
            <w:tcW w:w="9056" w:type="dxa"/>
            <w:gridSpan w:val="2"/>
          </w:tcPr>
          <w:p w14:paraId="7B278344" w14:textId="643FE665" w:rsidR="00D047A2" w:rsidRPr="005868C1" w:rsidRDefault="00D047A2" w:rsidP="007879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75172250" w14:textId="77777777" w:rsidTr="007879BE">
        <w:trPr>
          <w:trHeight w:val="438"/>
        </w:trPr>
        <w:tc>
          <w:tcPr>
            <w:tcW w:w="9056" w:type="dxa"/>
            <w:gridSpan w:val="2"/>
            <w:shd w:val="clear" w:color="auto" w:fill="103EA7"/>
          </w:tcPr>
          <w:p w14:paraId="767EAF47" w14:textId="0DB1EEBA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What is the mission of your company? Which values ​​in running this business are for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ou most important?</w:t>
            </w:r>
          </w:p>
        </w:tc>
      </w:tr>
      <w:tr w:rsidR="008E0228" w:rsidRPr="005868C1" w14:paraId="300BFD47" w14:textId="77777777" w:rsidTr="002154A8">
        <w:trPr>
          <w:trHeight w:val="1479"/>
        </w:trPr>
        <w:tc>
          <w:tcPr>
            <w:tcW w:w="9056" w:type="dxa"/>
            <w:gridSpan w:val="2"/>
          </w:tcPr>
          <w:p w14:paraId="732BFF5C" w14:textId="77777777" w:rsidR="008E0228" w:rsidRPr="005868C1" w:rsidRDefault="008E0228" w:rsidP="007879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07E5EA" w14:textId="1DD79997" w:rsidR="00D047A2" w:rsidRPr="005868C1" w:rsidRDefault="00D047A2" w:rsidP="007879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7E8A2261" w14:textId="77777777" w:rsidTr="007879BE">
        <w:trPr>
          <w:trHeight w:val="596"/>
        </w:trPr>
        <w:tc>
          <w:tcPr>
            <w:tcW w:w="9056" w:type="dxa"/>
            <w:gridSpan w:val="2"/>
            <w:shd w:val="clear" w:color="auto" w:fill="103EA7"/>
          </w:tcPr>
          <w:p w14:paraId="140AD495" w14:textId="1AA51BD2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What is the mission of your company? Which values ​​in running this business are for You most important?</w:t>
            </w:r>
          </w:p>
        </w:tc>
      </w:tr>
      <w:tr w:rsidR="008E0228" w:rsidRPr="005868C1" w14:paraId="50C41B8F" w14:textId="77777777" w:rsidTr="002154A8">
        <w:trPr>
          <w:trHeight w:val="2133"/>
        </w:trPr>
        <w:tc>
          <w:tcPr>
            <w:tcW w:w="9056" w:type="dxa"/>
            <w:gridSpan w:val="2"/>
          </w:tcPr>
          <w:p w14:paraId="178E7FA8" w14:textId="73093B90" w:rsidR="00D047A2" w:rsidRPr="005868C1" w:rsidRDefault="00D047A2" w:rsidP="007879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1EF4CE4A" w14:textId="77777777" w:rsidTr="007879BE">
        <w:trPr>
          <w:trHeight w:val="284"/>
        </w:trPr>
        <w:tc>
          <w:tcPr>
            <w:tcW w:w="9056" w:type="dxa"/>
            <w:gridSpan w:val="2"/>
            <w:shd w:val="clear" w:color="auto" w:fill="103EA7"/>
          </w:tcPr>
          <w:p w14:paraId="077564C9" w14:textId="77777777" w:rsidR="005868C1" w:rsidRPr="005868C1" w:rsidRDefault="005868C1" w:rsidP="001D0FFE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you have any expectations regarding the style of the website (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e.g.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elegant,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a lot of graphics, simple, minimalistic, funny / cheerful, serious etc.)?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28C16963" w14:textId="51716D27" w:rsidR="008E0228" w:rsidRPr="005868C1" w:rsidRDefault="005868C1" w:rsidP="005868C1">
            <w:pPr>
              <w:pStyle w:val="Akapitzlist"/>
              <w:spacing w:before="240"/>
              <w:ind w:left="36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send us the addresses of several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examples of pages that satisfy your</w:t>
            </w: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/>
              <w:t>aesthetic expectations.</w:t>
            </w:r>
          </w:p>
        </w:tc>
      </w:tr>
      <w:tr w:rsidR="008E0228" w:rsidRPr="005868C1" w14:paraId="14D76CB7" w14:textId="77777777" w:rsidTr="007879BE">
        <w:trPr>
          <w:trHeight w:val="1882"/>
        </w:trPr>
        <w:tc>
          <w:tcPr>
            <w:tcW w:w="9056" w:type="dxa"/>
            <w:gridSpan w:val="2"/>
          </w:tcPr>
          <w:p w14:paraId="39412FE6" w14:textId="3DF5AD77" w:rsidR="00D047A2" w:rsidRPr="005868C1" w:rsidRDefault="00D047A2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7F3363E8" w14:textId="77777777" w:rsidTr="007879BE">
        <w:trPr>
          <w:trHeight w:val="875"/>
        </w:trPr>
        <w:tc>
          <w:tcPr>
            <w:tcW w:w="9056" w:type="dxa"/>
            <w:gridSpan w:val="2"/>
            <w:shd w:val="clear" w:color="auto" w:fill="103EA7"/>
          </w:tcPr>
          <w:p w14:paraId="4F6F62F0" w14:textId="27EBBB57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spacing w:before="240"/>
              <w:jc w:val="both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Do you have any ready materials to create the website? (visual identification, advertising texts, photos, graphics, video materials, etc.)</w:t>
            </w:r>
          </w:p>
        </w:tc>
      </w:tr>
      <w:tr w:rsidR="008E0228" w:rsidRPr="005868C1" w14:paraId="437BC2CF" w14:textId="77777777" w:rsidTr="007879BE">
        <w:trPr>
          <w:trHeight w:val="2505"/>
        </w:trPr>
        <w:tc>
          <w:tcPr>
            <w:tcW w:w="9056" w:type="dxa"/>
            <w:gridSpan w:val="2"/>
          </w:tcPr>
          <w:p w14:paraId="0E93499D" w14:textId="28EADE13" w:rsidR="00D047A2" w:rsidRPr="005868C1" w:rsidRDefault="00D047A2" w:rsidP="007879BE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0228" w:rsidRPr="005868C1" w14:paraId="325D7FD3" w14:textId="77777777" w:rsidTr="007879BE">
        <w:trPr>
          <w:trHeight w:val="846"/>
        </w:trPr>
        <w:tc>
          <w:tcPr>
            <w:tcW w:w="9056" w:type="dxa"/>
            <w:gridSpan w:val="2"/>
            <w:shd w:val="clear" w:color="auto" w:fill="103EA7"/>
          </w:tcPr>
          <w:p w14:paraId="3D02E023" w14:textId="1A20D007" w:rsidR="008E0228" w:rsidRPr="005868C1" w:rsidRDefault="005868C1" w:rsidP="007879BE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Do you have a list of keywords important from the point of Your business, for which you want the page to be displayed in Google search results?</w:t>
            </w:r>
          </w:p>
        </w:tc>
      </w:tr>
      <w:tr w:rsidR="008E0228" w:rsidRPr="005868C1" w14:paraId="796349D9" w14:textId="77777777" w:rsidTr="007879BE">
        <w:trPr>
          <w:trHeight w:val="1832"/>
        </w:trPr>
        <w:tc>
          <w:tcPr>
            <w:tcW w:w="9056" w:type="dxa"/>
            <w:gridSpan w:val="2"/>
          </w:tcPr>
          <w:p w14:paraId="1D73AA91" w14:textId="5F7A9E50" w:rsidR="00D047A2" w:rsidRPr="005868C1" w:rsidRDefault="00D047A2" w:rsidP="007879B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751" w:rsidRPr="005868C1" w14:paraId="0E523842" w14:textId="77777777" w:rsidTr="007879BE">
        <w:trPr>
          <w:trHeight w:val="844"/>
        </w:trPr>
        <w:tc>
          <w:tcPr>
            <w:tcW w:w="9056" w:type="dxa"/>
            <w:gridSpan w:val="2"/>
            <w:shd w:val="clear" w:color="auto" w:fill="103EA7"/>
          </w:tcPr>
          <w:p w14:paraId="65A53795" w14:textId="144498B4" w:rsidR="002D0751" w:rsidRPr="005868C1" w:rsidRDefault="005868C1" w:rsidP="007879BE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provide us with your expectation about the deadline for the creation of the website.</w:t>
            </w:r>
          </w:p>
        </w:tc>
      </w:tr>
      <w:tr w:rsidR="002D0751" w:rsidRPr="005868C1" w14:paraId="2A3E0C4E" w14:textId="77777777" w:rsidTr="007879BE">
        <w:trPr>
          <w:trHeight w:val="1879"/>
        </w:trPr>
        <w:tc>
          <w:tcPr>
            <w:tcW w:w="9056" w:type="dxa"/>
            <w:gridSpan w:val="2"/>
          </w:tcPr>
          <w:p w14:paraId="2665CB89" w14:textId="77777777" w:rsidR="002D0751" w:rsidRPr="005868C1" w:rsidRDefault="002D0751" w:rsidP="007879B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751" w:rsidRPr="005868C1" w14:paraId="09903832" w14:textId="77777777" w:rsidTr="007879BE">
        <w:trPr>
          <w:trHeight w:val="960"/>
        </w:trPr>
        <w:tc>
          <w:tcPr>
            <w:tcW w:w="9056" w:type="dxa"/>
            <w:gridSpan w:val="2"/>
            <w:shd w:val="clear" w:color="auto" w:fill="103EA7"/>
          </w:tcPr>
          <w:p w14:paraId="37BA8515" w14:textId="416AD223" w:rsidR="002D0751" w:rsidRPr="005868C1" w:rsidRDefault="005868C1" w:rsidP="007879BE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868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Please provide us your expected budget for the implementation of the entire project.</w:t>
            </w:r>
          </w:p>
        </w:tc>
      </w:tr>
      <w:tr w:rsidR="002D0751" w:rsidRPr="005868C1" w14:paraId="50DAE03D" w14:textId="77777777" w:rsidTr="007879BE">
        <w:trPr>
          <w:trHeight w:val="1826"/>
        </w:trPr>
        <w:tc>
          <w:tcPr>
            <w:tcW w:w="9056" w:type="dxa"/>
            <w:gridSpan w:val="2"/>
          </w:tcPr>
          <w:p w14:paraId="5CF8D39C" w14:textId="77777777" w:rsidR="002D0751" w:rsidRPr="005868C1" w:rsidRDefault="002D0751" w:rsidP="007879BE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70CF" w:rsidRPr="0002704C" w14:paraId="626EFE19" w14:textId="77777777" w:rsidTr="007879BE">
        <w:trPr>
          <w:trHeight w:val="6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103EA7"/>
          </w:tcPr>
          <w:p w14:paraId="397E414C" w14:textId="34CF2E54" w:rsidR="007770CF" w:rsidRPr="0002704C" w:rsidRDefault="007770CF" w:rsidP="007770CF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F74B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person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14:paraId="3B9BC8B1" w14:textId="77777777" w:rsidR="007770CF" w:rsidRPr="0002704C" w:rsidRDefault="007770CF" w:rsidP="007770C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70CF" w:rsidRPr="007770CF" w14:paraId="1E2DD618" w14:textId="704CD650" w:rsidTr="007879BE">
        <w:trPr>
          <w:trHeight w:val="6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103EA7"/>
          </w:tcPr>
          <w:p w14:paraId="64153F64" w14:textId="02B124C3" w:rsidR="007770CF" w:rsidRPr="007770CF" w:rsidRDefault="007770CF" w:rsidP="007770CF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74B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e-mail address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14:paraId="4EC6B6D8" w14:textId="77777777" w:rsidR="007770CF" w:rsidRPr="007770CF" w:rsidRDefault="007770CF" w:rsidP="007770CF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7770CF" w:rsidRPr="0002704C" w14:paraId="76202C9F" w14:textId="77777777" w:rsidTr="007879BE">
        <w:trPr>
          <w:trHeight w:val="6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103EA7"/>
          </w:tcPr>
          <w:p w14:paraId="758321F1" w14:textId="052D878C" w:rsidR="007770CF" w:rsidRPr="0002704C" w:rsidRDefault="007770CF" w:rsidP="007770CF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F74B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Contact phone number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14:paraId="42BA0A0B" w14:textId="77777777" w:rsidR="007770CF" w:rsidRPr="0002704C" w:rsidRDefault="007770CF" w:rsidP="007770C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70CF" w:rsidRPr="0002704C" w14:paraId="369CA42D" w14:textId="77777777" w:rsidTr="007879BE">
        <w:trPr>
          <w:trHeight w:val="600"/>
        </w:trPr>
        <w:tc>
          <w:tcPr>
            <w:tcW w:w="4392" w:type="dxa"/>
            <w:tcBorders>
              <w:right w:val="single" w:sz="4" w:space="0" w:color="auto"/>
            </w:tcBorders>
            <w:shd w:val="clear" w:color="auto" w:fill="103EA7"/>
          </w:tcPr>
          <w:p w14:paraId="1F268A9D" w14:textId="4284321E" w:rsidR="007770CF" w:rsidRPr="0002704C" w:rsidRDefault="007770CF" w:rsidP="007770CF">
            <w:pPr>
              <w:pStyle w:val="Akapitzlist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F74B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 of the company</w:t>
            </w:r>
          </w:p>
        </w:tc>
        <w:tc>
          <w:tcPr>
            <w:tcW w:w="4664" w:type="dxa"/>
            <w:tcBorders>
              <w:left w:val="single" w:sz="4" w:space="0" w:color="auto"/>
            </w:tcBorders>
          </w:tcPr>
          <w:p w14:paraId="24A059AA" w14:textId="77777777" w:rsidR="007770CF" w:rsidRPr="0002704C" w:rsidRDefault="007770CF" w:rsidP="007770C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FB9E96" w14:textId="77777777" w:rsidR="00FA108C" w:rsidRPr="0002704C" w:rsidRDefault="00FA108C" w:rsidP="002D0751">
      <w:pPr>
        <w:spacing w:before="240"/>
        <w:jc w:val="center"/>
        <w:rPr>
          <w:rFonts w:ascii="Arial" w:hAnsi="Arial" w:cs="Arial"/>
          <w:sz w:val="32"/>
          <w:szCs w:val="32"/>
        </w:rPr>
      </w:pPr>
    </w:p>
    <w:p w14:paraId="3BBB5D6B" w14:textId="5378930C" w:rsidR="00AE5FD7" w:rsidRPr="007770CF" w:rsidRDefault="007770CF" w:rsidP="007770CF">
      <w:pPr>
        <w:pStyle w:val="NormalnyWeb"/>
        <w:spacing w:before="0" w:beforeAutospacing="0" w:after="0" w:afterAutospacing="0"/>
        <w:jc w:val="both"/>
        <w:rPr>
          <w:sz w:val="32"/>
          <w:szCs w:val="32"/>
          <w:lang w:val="en-US"/>
        </w:rPr>
      </w:pPr>
      <w:r w:rsidRPr="00F74B3A">
        <w:rPr>
          <w:rFonts w:ascii="Arial" w:hAnsi="Arial" w:cs="Arial"/>
          <w:color w:val="000000"/>
          <w:sz w:val="32"/>
          <w:szCs w:val="32"/>
          <w:lang w:val="en-US"/>
        </w:rPr>
        <w:t xml:space="preserve">Thank you for the time spent on fulfilling this brief. It will be very helpful while making a dedicated pricing and for the </w:t>
      </w:r>
      <w:r>
        <w:rPr>
          <w:rFonts w:ascii="Arial" w:hAnsi="Arial" w:cs="Arial"/>
          <w:color w:val="000000"/>
          <w:sz w:val="32"/>
          <w:szCs w:val="32"/>
          <w:lang w:val="en-US"/>
        </w:rPr>
        <w:t>website</w:t>
      </w:r>
      <w:r w:rsidRPr="00F74B3A">
        <w:rPr>
          <w:rFonts w:ascii="Arial" w:hAnsi="Arial" w:cs="Arial"/>
          <w:color w:val="000000"/>
          <w:sz w:val="32"/>
          <w:szCs w:val="32"/>
          <w:lang w:val="en-US"/>
        </w:rPr>
        <w:t xml:space="preserve"> creation.</w:t>
      </w:r>
    </w:p>
    <w:sectPr w:rsidR="00AE5FD7" w:rsidRPr="007770CF" w:rsidSect="004C3E84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FFB12" w14:textId="77777777" w:rsidR="00791486" w:rsidRDefault="00791486" w:rsidP="004C3E84">
      <w:r>
        <w:separator/>
      </w:r>
    </w:p>
  </w:endnote>
  <w:endnote w:type="continuationSeparator" w:id="0">
    <w:p w14:paraId="47F1F0D2" w14:textId="77777777" w:rsidR="00791486" w:rsidRDefault="00791486" w:rsidP="004C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C13D" w14:textId="364EFF5F" w:rsidR="001D0FFE" w:rsidRDefault="001D0FFE">
    <w:pPr>
      <w:pStyle w:val="Stopka"/>
    </w:pPr>
    <w:r w:rsidRPr="004C3E84"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C96C5C" wp14:editId="400EE370">
              <wp:simplePos x="0" y="0"/>
              <wp:positionH relativeFrom="margin">
                <wp:align>center</wp:align>
              </wp:positionH>
              <wp:positionV relativeFrom="paragraph">
                <wp:posOffset>173135</wp:posOffset>
              </wp:positionV>
              <wp:extent cx="6667500" cy="316154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31615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EF043" w14:textId="77777777" w:rsidR="001D0FFE" w:rsidRPr="005A037F" w:rsidRDefault="001D0FFE" w:rsidP="00303E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</w:pPr>
                          <w:r w:rsidRPr="005A037F"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>www.adlancers.com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ab/>
                            <w:t xml:space="preserve">    </w:t>
                          </w:r>
                          <w:r w:rsidRPr="005A037F"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>+48 796 800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> </w:t>
                          </w:r>
                          <w:r w:rsidRPr="005A037F"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ab/>
                            <w:t xml:space="preserve">        </w:t>
                          </w:r>
                          <w:r w:rsidRPr="005A037F">
                            <w:rPr>
                              <w:rFonts w:ascii="Arial" w:hAnsi="Arial" w:cs="Arial"/>
                              <w:b/>
                              <w:color w:val="103EA7"/>
                              <w:szCs w:val="28"/>
                            </w:rPr>
                            <w:t>hello@adlancers.com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96C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13.65pt;width:525pt;height:24.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" stroked="f">
              <v:fill opacity="0"/>
              <v:textbox>
                <w:txbxContent>
                  <w:p w14:paraId="7D8EF043" w14:textId="77777777" w:rsidR="001D0FFE" w:rsidRPr="005A037F" w:rsidRDefault="001D0FFE" w:rsidP="00303E73">
                    <w:pPr>
                      <w:jc w:val="center"/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</w:pPr>
                    <w:r w:rsidRPr="005A037F"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>www.adlancers.com</w:t>
                    </w:r>
                    <w:r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ab/>
                      <w:t xml:space="preserve">    </w:t>
                    </w:r>
                    <w:r w:rsidRPr="005A037F"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>+48 796 800</w:t>
                    </w:r>
                    <w:r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> </w:t>
                    </w:r>
                    <w:r w:rsidRPr="005A037F"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>993</w:t>
                    </w:r>
                    <w:r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ab/>
                      <w:t xml:space="preserve">        </w:t>
                    </w:r>
                    <w:r w:rsidRPr="005A037F">
                      <w:rPr>
                        <w:rFonts w:ascii="Arial" w:hAnsi="Arial" w:cs="Arial"/>
                        <w:b/>
                        <w:color w:val="103EA7"/>
                        <w:szCs w:val="28"/>
                      </w:rPr>
                      <w:t>hello@adlancers.com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bidi="bn-IN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EDFF1B8" wp14:editId="54A2C974">
              <wp:simplePos x="0" y="0"/>
              <wp:positionH relativeFrom="page">
                <wp:align>left</wp:align>
              </wp:positionH>
              <wp:positionV relativeFrom="paragraph">
                <wp:posOffset>83820</wp:posOffset>
              </wp:positionV>
              <wp:extent cx="7560018" cy="564903"/>
              <wp:effectExtent l="0" t="0" r="3175" b="45085"/>
              <wp:wrapNone/>
              <wp:docPr id="2" name="Group 2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18" cy="564903"/>
                        <a:chOff x="-2540" y="-2540"/>
                        <a:chExt cx="5948680" cy="444500"/>
                      </a:xfrm>
                      <a:solidFill>
                        <a:schemeClr val="accent1">
                          <a:alpha val="41000"/>
                        </a:schemeClr>
                      </a:solidFill>
                    </wpg:grpSpPr>
                    <wps:wsp>
                      <wps:cNvPr id="3" name="Freeform 1781"/>
                      <wps:cNvSpPr>
                        <a:spLocks/>
                      </wps:cNvSpPr>
                      <wps:spPr bwMode="auto">
                        <a:xfrm>
                          <a:off x="-2540" y="7620"/>
                          <a:ext cx="146685" cy="153670"/>
                        </a:xfrm>
                        <a:custGeom>
                          <a:avLst/>
                          <a:gdLst>
                            <a:gd name="T0" fmla="*/ 2 w 59"/>
                            <a:gd name="T1" fmla="*/ 62 h 62"/>
                            <a:gd name="T2" fmla="*/ 3 w 59"/>
                            <a:gd name="T3" fmla="*/ 61 h 62"/>
                            <a:gd name="T4" fmla="*/ 3 w 59"/>
                            <a:gd name="T5" fmla="*/ 53 h 62"/>
                            <a:gd name="T6" fmla="*/ 4 w 59"/>
                            <a:gd name="T7" fmla="*/ 50 h 62"/>
                            <a:gd name="T8" fmla="*/ 20 w 59"/>
                            <a:gd name="T9" fmla="*/ 40 h 62"/>
                            <a:gd name="T10" fmla="*/ 22 w 59"/>
                            <a:gd name="T11" fmla="*/ 38 h 62"/>
                            <a:gd name="T12" fmla="*/ 22 w 59"/>
                            <a:gd name="T13" fmla="*/ 27 h 62"/>
                            <a:gd name="T14" fmla="*/ 21 w 59"/>
                            <a:gd name="T15" fmla="*/ 26 h 62"/>
                            <a:gd name="T16" fmla="*/ 19 w 59"/>
                            <a:gd name="T17" fmla="*/ 23 h 62"/>
                            <a:gd name="T18" fmla="*/ 19 w 59"/>
                            <a:gd name="T19" fmla="*/ 11 h 62"/>
                            <a:gd name="T20" fmla="*/ 28 w 59"/>
                            <a:gd name="T21" fmla="*/ 2 h 62"/>
                            <a:gd name="T22" fmla="*/ 31 w 59"/>
                            <a:gd name="T23" fmla="*/ 2 h 62"/>
                            <a:gd name="T24" fmla="*/ 39 w 59"/>
                            <a:gd name="T25" fmla="*/ 11 h 62"/>
                            <a:gd name="T26" fmla="*/ 39 w 59"/>
                            <a:gd name="T27" fmla="*/ 23 h 62"/>
                            <a:gd name="T28" fmla="*/ 38 w 59"/>
                            <a:gd name="T29" fmla="*/ 26 h 62"/>
                            <a:gd name="T30" fmla="*/ 37 w 59"/>
                            <a:gd name="T31" fmla="*/ 27 h 62"/>
                            <a:gd name="T32" fmla="*/ 37 w 59"/>
                            <a:gd name="T33" fmla="*/ 38 h 62"/>
                            <a:gd name="T34" fmla="*/ 38 w 59"/>
                            <a:gd name="T35" fmla="*/ 40 h 62"/>
                            <a:gd name="T36" fmla="*/ 54 w 59"/>
                            <a:gd name="T37" fmla="*/ 50 h 62"/>
                            <a:gd name="T38" fmla="*/ 56 w 59"/>
                            <a:gd name="T39" fmla="*/ 53 h 62"/>
                            <a:gd name="T40" fmla="*/ 56 w 59"/>
                            <a:gd name="T41" fmla="*/ 61 h 62"/>
                            <a:gd name="T42" fmla="*/ 57 w 59"/>
                            <a:gd name="T43" fmla="*/ 62 h 62"/>
                            <a:gd name="T44" fmla="*/ 59 w 59"/>
                            <a:gd name="T45" fmla="*/ 61 h 62"/>
                            <a:gd name="T46" fmla="*/ 59 w 59"/>
                            <a:gd name="T47" fmla="*/ 53 h 62"/>
                            <a:gd name="T48" fmla="*/ 56 w 59"/>
                            <a:gd name="T49" fmla="*/ 48 h 62"/>
                            <a:gd name="T50" fmla="*/ 40 w 59"/>
                            <a:gd name="T51" fmla="*/ 38 h 62"/>
                            <a:gd name="T52" fmla="*/ 40 w 59"/>
                            <a:gd name="T53" fmla="*/ 28 h 62"/>
                            <a:gd name="T54" fmla="*/ 42 w 59"/>
                            <a:gd name="T55" fmla="*/ 23 h 62"/>
                            <a:gd name="T56" fmla="*/ 42 w 59"/>
                            <a:gd name="T57" fmla="*/ 11 h 62"/>
                            <a:gd name="T58" fmla="*/ 31 w 59"/>
                            <a:gd name="T59" fmla="*/ 0 h 62"/>
                            <a:gd name="T60" fmla="*/ 28 w 59"/>
                            <a:gd name="T61" fmla="*/ 0 h 62"/>
                            <a:gd name="T62" fmla="*/ 16 w 59"/>
                            <a:gd name="T63" fmla="*/ 11 h 62"/>
                            <a:gd name="T64" fmla="*/ 16 w 59"/>
                            <a:gd name="T65" fmla="*/ 23 h 62"/>
                            <a:gd name="T66" fmla="*/ 19 w 59"/>
                            <a:gd name="T67" fmla="*/ 28 h 62"/>
                            <a:gd name="T68" fmla="*/ 19 w 59"/>
                            <a:gd name="T69" fmla="*/ 38 h 62"/>
                            <a:gd name="T70" fmla="*/ 3 w 59"/>
                            <a:gd name="T71" fmla="*/ 48 h 62"/>
                            <a:gd name="T72" fmla="*/ 0 w 59"/>
                            <a:gd name="T73" fmla="*/ 53 h 62"/>
                            <a:gd name="T74" fmla="*/ 0 w 59"/>
                            <a:gd name="T75" fmla="*/ 61 h 62"/>
                            <a:gd name="T76" fmla="*/ 2 w 59"/>
                            <a:gd name="T77" fmla="*/ 62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9" h="62">
                              <a:moveTo>
                                <a:pt x="2" y="62"/>
                              </a:moveTo>
                              <a:cubicBezTo>
                                <a:pt x="2" y="62"/>
                                <a:pt x="3" y="62"/>
                                <a:pt x="3" y="61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3" y="52"/>
                                <a:pt x="4" y="51"/>
                                <a:pt x="4" y="50"/>
                              </a:cubicBezTo>
                              <a:cubicBezTo>
                                <a:pt x="11" y="44"/>
                                <a:pt x="19" y="41"/>
                                <a:pt x="20" y="40"/>
                              </a:cubicBezTo>
                              <a:cubicBezTo>
                                <a:pt x="21" y="39"/>
                                <a:pt x="22" y="39"/>
                                <a:pt x="22" y="38"/>
                              </a:cubicBezTo>
                              <a:cubicBezTo>
                                <a:pt x="22" y="27"/>
                                <a:pt x="22" y="27"/>
                                <a:pt x="22" y="27"/>
                              </a:cubicBezTo>
                              <a:cubicBezTo>
                                <a:pt x="22" y="27"/>
                                <a:pt x="21" y="26"/>
                                <a:pt x="21" y="26"/>
                              </a:cubicBezTo>
                              <a:cubicBezTo>
                                <a:pt x="20" y="25"/>
                                <a:pt x="19" y="24"/>
                                <a:pt x="19" y="23"/>
                              </a:cubicBezTo>
                              <a:cubicBezTo>
                                <a:pt x="19" y="11"/>
                                <a:pt x="19" y="11"/>
                                <a:pt x="19" y="11"/>
                              </a:cubicBezTo>
                              <a:cubicBezTo>
                                <a:pt x="19" y="6"/>
                                <a:pt x="23" y="2"/>
                                <a:pt x="28" y="2"/>
                              </a:cubicBezTo>
                              <a:cubicBezTo>
                                <a:pt x="31" y="2"/>
                                <a:pt x="31" y="2"/>
                                <a:pt x="31" y="2"/>
                              </a:cubicBezTo>
                              <a:cubicBezTo>
                                <a:pt x="35" y="2"/>
                                <a:pt x="39" y="6"/>
                                <a:pt x="39" y="11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4"/>
                                <a:pt x="39" y="25"/>
                                <a:pt x="38" y="26"/>
                              </a:cubicBezTo>
                              <a:cubicBezTo>
                                <a:pt x="37" y="26"/>
                                <a:pt x="37" y="27"/>
                                <a:pt x="37" y="27"/>
                              </a:cubicBezTo>
                              <a:cubicBezTo>
                                <a:pt x="37" y="38"/>
                                <a:pt x="37" y="38"/>
                                <a:pt x="37" y="38"/>
                              </a:cubicBezTo>
                              <a:cubicBezTo>
                                <a:pt x="37" y="39"/>
                                <a:pt x="38" y="39"/>
                                <a:pt x="38" y="40"/>
                              </a:cubicBezTo>
                              <a:cubicBezTo>
                                <a:pt x="40" y="41"/>
                                <a:pt x="47" y="44"/>
                                <a:pt x="54" y="50"/>
                              </a:cubicBezTo>
                              <a:cubicBezTo>
                                <a:pt x="55" y="51"/>
                                <a:pt x="56" y="52"/>
                                <a:pt x="56" y="53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2"/>
                                <a:pt x="56" y="62"/>
                                <a:pt x="57" y="62"/>
                              </a:cubicBezTo>
                              <a:cubicBezTo>
                                <a:pt x="58" y="62"/>
                                <a:pt x="59" y="62"/>
                                <a:pt x="59" y="61"/>
                              </a:cubicBezTo>
                              <a:cubicBezTo>
                                <a:pt x="59" y="53"/>
                                <a:pt x="59" y="53"/>
                                <a:pt x="59" y="53"/>
                              </a:cubicBezTo>
                              <a:cubicBezTo>
                                <a:pt x="59" y="51"/>
                                <a:pt x="58" y="49"/>
                                <a:pt x="56" y="48"/>
                              </a:cubicBezTo>
                              <a:cubicBezTo>
                                <a:pt x="49" y="42"/>
                                <a:pt x="42" y="39"/>
                                <a:pt x="40" y="38"/>
                              </a:cubicBezTo>
                              <a:cubicBezTo>
                                <a:pt x="40" y="28"/>
                                <a:pt x="40" y="28"/>
                                <a:pt x="40" y="28"/>
                              </a:cubicBezTo>
                              <a:cubicBezTo>
                                <a:pt x="41" y="27"/>
                                <a:pt x="42" y="25"/>
                                <a:pt x="42" y="23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42" y="5"/>
                                <a:pt x="37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2" y="0"/>
                                <a:pt x="16" y="5"/>
                                <a:pt x="16" y="11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6" y="25"/>
                                <a:pt x="17" y="27"/>
                                <a:pt x="19" y="28"/>
                              </a:cubicBezTo>
                              <a:cubicBezTo>
                                <a:pt x="19" y="38"/>
                                <a:pt x="19" y="38"/>
                                <a:pt x="19" y="38"/>
                              </a:cubicBezTo>
                              <a:cubicBezTo>
                                <a:pt x="16" y="39"/>
                                <a:pt x="9" y="42"/>
                                <a:pt x="3" y="48"/>
                              </a:cubicBezTo>
                              <a:cubicBezTo>
                                <a:pt x="1" y="49"/>
                                <a:pt x="0" y="51"/>
                                <a:pt x="0" y="53"/>
                              </a:cubicBezTo>
                              <a:cubicBezTo>
                                <a:pt x="0" y="61"/>
                                <a:pt x="0" y="61"/>
                                <a:pt x="0" y="61"/>
                              </a:cubicBezTo>
                              <a:cubicBezTo>
                                <a:pt x="0" y="62"/>
                                <a:pt x="1" y="62"/>
                                <a:pt x="2" y="6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0" tIns="45720" rIns="0" bIns="0" anchor="t" anchorCtr="0" upright="1">
                        <a:noAutofit/>
                      </wps:bodyPr>
                    </wps:wsp>
                    <wps:wsp>
                      <wps:cNvPr id="4" name="Freeform 1853"/>
                      <wps:cNvSpPr>
                        <a:spLocks noEditPoints="1"/>
                      </wps:cNvSpPr>
                      <wps:spPr bwMode="auto">
                        <a:xfrm>
                          <a:off x="5554980" y="52070"/>
                          <a:ext cx="391160" cy="384810"/>
                        </a:xfrm>
                        <a:custGeom>
                          <a:avLst/>
                          <a:gdLst>
                            <a:gd name="T0" fmla="*/ 150 w 157"/>
                            <a:gd name="T1" fmla="*/ 120 h 155"/>
                            <a:gd name="T2" fmla="*/ 121 w 157"/>
                            <a:gd name="T3" fmla="*/ 91 h 155"/>
                            <a:gd name="T4" fmla="*/ 127 w 157"/>
                            <a:gd name="T5" fmla="*/ 64 h 155"/>
                            <a:gd name="T6" fmla="*/ 109 w 157"/>
                            <a:gd name="T7" fmla="*/ 18 h 155"/>
                            <a:gd name="T8" fmla="*/ 63 w 157"/>
                            <a:gd name="T9" fmla="*/ 0 h 155"/>
                            <a:gd name="T10" fmla="*/ 18 w 157"/>
                            <a:gd name="T11" fmla="*/ 18 h 155"/>
                            <a:gd name="T12" fmla="*/ 0 w 157"/>
                            <a:gd name="T13" fmla="*/ 64 h 155"/>
                            <a:gd name="T14" fmla="*/ 18 w 157"/>
                            <a:gd name="T15" fmla="*/ 109 h 155"/>
                            <a:gd name="T16" fmla="*/ 63 w 157"/>
                            <a:gd name="T17" fmla="*/ 128 h 155"/>
                            <a:gd name="T18" fmla="*/ 91 w 157"/>
                            <a:gd name="T19" fmla="*/ 121 h 155"/>
                            <a:gd name="T20" fmla="*/ 120 w 157"/>
                            <a:gd name="T21" fmla="*/ 150 h 155"/>
                            <a:gd name="T22" fmla="*/ 134 w 157"/>
                            <a:gd name="T23" fmla="*/ 155 h 155"/>
                            <a:gd name="T24" fmla="*/ 148 w 157"/>
                            <a:gd name="T25" fmla="*/ 149 h 155"/>
                            <a:gd name="T26" fmla="*/ 150 w 157"/>
                            <a:gd name="T27" fmla="*/ 148 h 155"/>
                            <a:gd name="T28" fmla="*/ 150 w 157"/>
                            <a:gd name="T29" fmla="*/ 120 h 155"/>
                            <a:gd name="T30" fmla="*/ 25 w 157"/>
                            <a:gd name="T31" fmla="*/ 102 h 155"/>
                            <a:gd name="T32" fmla="*/ 25 w 157"/>
                            <a:gd name="T33" fmla="*/ 25 h 155"/>
                            <a:gd name="T34" fmla="*/ 63 w 157"/>
                            <a:gd name="T35" fmla="*/ 9 h 155"/>
                            <a:gd name="T36" fmla="*/ 102 w 157"/>
                            <a:gd name="T37" fmla="*/ 25 h 155"/>
                            <a:gd name="T38" fmla="*/ 102 w 157"/>
                            <a:gd name="T39" fmla="*/ 102 h 155"/>
                            <a:gd name="T40" fmla="*/ 25 w 157"/>
                            <a:gd name="T41" fmla="*/ 102 h 155"/>
                            <a:gd name="T42" fmla="*/ 143 w 157"/>
                            <a:gd name="T43" fmla="*/ 141 h 155"/>
                            <a:gd name="T44" fmla="*/ 142 w 157"/>
                            <a:gd name="T45" fmla="*/ 143 h 155"/>
                            <a:gd name="T46" fmla="*/ 127 w 157"/>
                            <a:gd name="T47" fmla="*/ 143 h 155"/>
                            <a:gd name="T48" fmla="*/ 99 w 157"/>
                            <a:gd name="T49" fmla="*/ 116 h 155"/>
                            <a:gd name="T50" fmla="*/ 109 w 157"/>
                            <a:gd name="T51" fmla="*/ 109 h 155"/>
                            <a:gd name="T52" fmla="*/ 117 w 157"/>
                            <a:gd name="T53" fmla="*/ 99 h 155"/>
                            <a:gd name="T54" fmla="*/ 143 w 157"/>
                            <a:gd name="T55" fmla="*/ 126 h 155"/>
                            <a:gd name="T56" fmla="*/ 143 w 157"/>
                            <a:gd name="T57" fmla="*/ 141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57" h="155">
                              <a:moveTo>
                                <a:pt x="150" y="120"/>
                              </a:moveTo>
                              <a:cubicBezTo>
                                <a:pt x="121" y="91"/>
                                <a:pt x="121" y="91"/>
                                <a:pt x="121" y="91"/>
                              </a:cubicBezTo>
                              <a:cubicBezTo>
                                <a:pt x="125" y="82"/>
                                <a:pt x="127" y="73"/>
                                <a:pt x="127" y="64"/>
                              </a:cubicBezTo>
                              <a:cubicBezTo>
                                <a:pt x="127" y="46"/>
                                <a:pt x="121" y="30"/>
                                <a:pt x="109" y="18"/>
                              </a:cubicBezTo>
                              <a:cubicBezTo>
                                <a:pt x="96" y="6"/>
                                <a:pt x="80" y="0"/>
                                <a:pt x="63" y="0"/>
                              </a:cubicBezTo>
                              <a:cubicBezTo>
                                <a:pt x="46" y="0"/>
                                <a:pt x="30" y="6"/>
                                <a:pt x="18" y="18"/>
                              </a:cubicBezTo>
                              <a:cubicBezTo>
                                <a:pt x="6" y="30"/>
                                <a:pt x="0" y="46"/>
                                <a:pt x="0" y="64"/>
                              </a:cubicBezTo>
                              <a:cubicBezTo>
                                <a:pt x="0" y="81"/>
                                <a:pt x="6" y="97"/>
                                <a:pt x="18" y="109"/>
                              </a:cubicBezTo>
                              <a:cubicBezTo>
                                <a:pt x="31" y="121"/>
                                <a:pt x="47" y="128"/>
                                <a:pt x="63" y="128"/>
                              </a:cubicBezTo>
                              <a:cubicBezTo>
                                <a:pt x="73" y="128"/>
                                <a:pt x="83" y="125"/>
                                <a:pt x="91" y="121"/>
                              </a:cubicBezTo>
                              <a:cubicBezTo>
                                <a:pt x="120" y="150"/>
                                <a:pt x="120" y="150"/>
                                <a:pt x="120" y="150"/>
                              </a:cubicBezTo>
                              <a:cubicBezTo>
                                <a:pt x="124" y="153"/>
                                <a:pt x="129" y="155"/>
                                <a:pt x="134" y="155"/>
                              </a:cubicBezTo>
                              <a:cubicBezTo>
                                <a:pt x="139" y="155"/>
                                <a:pt x="144" y="153"/>
                                <a:pt x="148" y="149"/>
                              </a:cubicBezTo>
                              <a:cubicBezTo>
                                <a:pt x="150" y="148"/>
                                <a:pt x="150" y="148"/>
                                <a:pt x="150" y="148"/>
                              </a:cubicBezTo>
                              <a:cubicBezTo>
                                <a:pt x="157" y="140"/>
                                <a:pt x="157" y="128"/>
                                <a:pt x="150" y="120"/>
                              </a:cubicBezTo>
                              <a:close/>
                              <a:moveTo>
                                <a:pt x="25" y="102"/>
                              </a:moveTo>
                              <a:cubicBezTo>
                                <a:pt x="3" y="81"/>
                                <a:pt x="3" y="46"/>
                                <a:pt x="25" y="25"/>
                              </a:cubicBezTo>
                              <a:cubicBezTo>
                                <a:pt x="35" y="14"/>
                                <a:pt x="49" y="9"/>
                                <a:pt x="63" y="9"/>
                              </a:cubicBezTo>
                              <a:cubicBezTo>
                                <a:pt x="78" y="9"/>
                                <a:pt x="92" y="14"/>
                                <a:pt x="102" y="25"/>
                              </a:cubicBezTo>
                              <a:cubicBezTo>
                                <a:pt x="123" y="46"/>
                                <a:pt x="123" y="81"/>
                                <a:pt x="102" y="102"/>
                              </a:cubicBezTo>
                              <a:cubicBezTo>
                                <a:pt x="81" y="124"/>
                                <a:pt x="46" y="124"/>
                                <a:pt x="25" y="102"/>
                              </a:cubicBezTo>
                              <a:close/>
                              <a:moveTo>
                                <a:pt x="143" y="141"/>
                              </a:moveTo>
                              <a:cubicBezTo>
                                <a:pt x="142" y="143"/>
                                <a:pt x="142" y="143"/>
                                <a:pt x="142" y="143"/>
                              </a:cubicBezTo>
                              <a:cubicBezTo>
                                <a:pt x="137" y="147"/>
                                <a:pt x="131" y="147"/>
                                <a:pt x="127" y="143"/>
                              </a:cubicBezTo>
                              <a:cubicBezTo>
                                <a:pt x="99" y="116"/>
                                <a:pt x="99" y="116"/>
                                <a:pt x="99" y="116"/>
                              </a:cubicBezTo>
                              <a:cubicBezTo>
                                <a:pt x="103" y="114"/>
                                <a:pt x="106" y="112"/>
                                <a:pt x="109" y="109"/>
                              </a:cubicBezTo>
                              <a:cubicBezTo>
                                <a:pt x="112" y="106"/>
                                <a:pt x="114" y="103"/>
                                <a:pt x="117" y="99"/>
                              </a:cubicBezTo>
                              <a:cubicBezTo>
                                <a:pt x="143" y="126"/>
                                <a:pt x="143" y="126"/>
                                <a:pt x="143" y="126"/>
                              </a:cubicBezTo>
                              <a:cubicBezTo>
                                <a:pt x="147" y="131"/>
                                <a:pt x="147" y="137"/>
                                <a:pt x="143" y="14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</wps:spPr>
                      <wps:bodyPr rot="0" vert="horz" wrap="square" lIns="0" tIns="45720" rIns="0" bIns="0" anchor="t" anchorCtr="0" upright="1">
                        <a:noAutofit/>
                      </wps:bodyPr>
                    </wps:wsp>
                    <wpg:grpSp>
                      <wpg:cNvPr id="5" name="Group 2649"/>
                      <wpg:cNvGrpSpPr/>
                      <wpg:grpSpPr>
                        <a:xfrm>
                          <a:off x="-2540" y="-2540"/>
                          <a:ext cx="5821680" cy="444500"/>
                          <a:chOff x="-2540" y="-2540"/>
                          <a:chExt cx="5821680" cy="444500"/>
                        </a:xfrm>
                        <a:grpFill/>
                      </wpg:grpSpPr>
                      <wps:wsp>
                        <wps:cNvPr id="6" name="Freeform 1761"/>
                        <wps:cNvSpPr>
                          <a:spLocks/>
                        </wps:cNvSpPr>
                        <wps:spPr bwMode="auto">
                          <a:xfrm>
                            <a:off x="903605" y="7620"/>
                            <a:ext cx="219075" cy="233045"/>
                          </a:xfrm>
                          <a:custGeom>
                            <a:avLst/>
                            <a:gdLst>
                              <a:gd name="T0" fmla="*/ 5 w 88"/>
                              <a:gd name="T1" fmla="*/ 94 h 94"/>
                              <a:gd name="T2" fmla="*/ 9 w 88"/>
                              <a:gd name="T3" fmla="*/ 90 h 94"/>
                              <a:gd name="T4" fmla="*/ 9 w 88"/>
                              <a:gd name="T5" fmla="*/ 79 h 94"/>
                              <a:gd name="T6" fmla="*/ 10 w 88"/>
                              <a:gd name="T7" fmla="*/ 76 h 94"/>
                              <a:gd name="T8" fmla="*/ 33 w 88"/>
                              <a:gd name="T9" fmla="*/ 62 h 94"/>
                              <a:gd name="T10" fmla="*/ 36 w 88"/>
                              <a:gd name="T11" fmla="*/ 57 h 94"/>
                              <a:gd name="T12" fmla="*/ 36 w 88"/>
                              <a:gd name="T13" fmla="*/ 42 h 94"/>
                              <a:gd name="T14" fmla="*/ 34 w 88"/>
                              <a:gd name="T15" fmla="*/ 38 h 94"/>
                              <a:gd name="T16" fmla="*/ 32 w 88"/>
                              <a:gd name="T17" fmla="*/ 35 h 94"/>
                              <a:gd name="T18" fmla="*/ 32 w 88"/>
                              <a:gd name="T19" fmla="*/ 19 h 94"/>
                              <a:gd name="T20" fmla="*/ 42 w 88"/>
                              <a:gd name="T21" fmla="*/ 9 h 94"/>
                              <a:gd name="T22" fmla="*/ 46 w 88"/>
                              <a:gd name="T23" fmla="*/ 9 h 94"/>
                              <a:gd name="T24" fmla="*/ 56 w 88"/>
                              <a:gd name="T25" fmla="*/ 19 h 94"/>
                              <a:gd name="T26" fmla="*/ 56 w 88"/>
                              <a:gd name="T27" fmla="*/ 35 h 94"/>
                              <a:gd name="T28" fmla="*/ 55 w 88"/>
                              <a:gd name="T29" fmla="*/ 38 h 94"/>
                              <a:gd name="T30" fmla="*/ 53 w 88"/>
                              <a:gd name="T31" fmla="*/ 42 h 94"/>
                              <a:gd name="T32" fmla="*/ 53 w 88"/>
                              <a:gd name="T33" fmla="*/ 57 h 94"/>
                              <a:gd name="T34" fmla="*/ 56 w 88"/>
                              <a:gd name="T35" fmla="*/ 62 h 94"/>
                              <a:gd name="T36" fmla="*/ 78 w 88"/>
                              <a:gd name="T37" fmla="*/ 76 h 94"/>
                              <a:gd name="T38" fmla="*/ 79 w 88"/>
                              <a:gd name="T39" fmla="*/ 79 h 94"/>
                              <a:gd name="T40" fmla="*/ 79 w 88"/>
                              <a:gd name="T41" fmla="*/ 90 h 94"/>
                              <a:gd name="T42" fmla="*/ 84 w 88"/>
                              <a:gd name="T43" fmla="*/ 94 h 94"/>
                              <a:gd name="T44" fmla="*/ 88 w 88"/>
                              <a:gd name="T45" fmla="*/ 90 h 94"/>
                              <a:gd name="T46" fmla="*/ 88 w 88"/>
                              <a:gd name="T47" fmla="*/ 79 h 94"/>
                              <a:gd name="T48" fmla="*/ 84 w 88"/>
                              <a:gd name="T49" fmla="*/ 69 h 94"/>
                              <a:gd name="T50" fmla="*/ 62 w 88"/>
                              <a:gd name="T51" fmla="*/ 55 h 94"/>
                              <a:gd name="T52" fmla="*/ 62 w 88"/>
                              <a:gd name="T53" fmla="*/ 44 h 94"/>
                              <a:gd name="T54" fmla="*/ 65 w 88"/>
                              <a:gd name="T55" fmla="*/ 36 h 94"/>
                              <a:gd name="T56" fmla="*/ 65 w 88"/>
                              <a:gd name="T57" fmla="*/ 19 h 94"/>
                              <a:gd name="T58" fmla="*/ 46 w 88"/>
                              <a:gd name="T59" fmla="*/ 0 h 94"/>
                              <a:gd name="T60" fmla="*/ 42 w 88"/>
                              <a:gd name="T61" fmla="*/ 0 h 94"/>
                              <a:gd name="T62" fmla="*/ 23 w 88"/>
                              <a:gd name="T63" fmla="*/ 19 h 94"/>
                              <a:gd name="T64" fmla="*/ 23 w 88"/>
                              <a:gd name="T65" fmla="*/ 36 h 94"/>
                              <a:gd name="T66" fmla="*/ 27 w 88"/>
                              <a:gd name="T67" fmla="*/ 44 h 94"/>
                              <a:gd name="T68" fmla="*/ 27 w 88"/>
                              <a:gd name="T69" fmla="*/ 55 h 94"/>
                              <a:gd name="T70" fmla="*/ 5 w 88"/>
                              <a:gd name="T71" fmla="*/ 69 h 94"/>
                              <a:gd name="T72" fmla="*/ 0 w 88"/>
                              <a:gd name="T73" fmla="*/ 79 h 94"/>
                              <a:gd name="T74" fmla="*/ 0 w 88"/>
                              <a:gd name="T75" fmla="*/ 90 h 94"/>
                              <a:gd name="T76" fmla="*/ 5 w 88"/>
                              <a:gd name="T77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8" h="94">
                                <a:moveTo>
                                  <a:pt x="5" y="94"/>
                                </a:moveTo>
                                <a:cubicBezTo>
                                  <a:pt x="7" y="94"/>
                                  <a:pt x="9" y="92"/>
                                  <a:pt x="9" y="90"/>
                                </a:cubicBezTo>
                                <a:cubicBezTo>
                                  <a:pt x="9" y="79"/>
                                  <a:pt x="9" y="79"/>
                                  <a:pt x="9" y="79"/>
                                </a:cubicBezTo>
                                <a:cubicBezTo>
                                  <a:pt x="9" y="78"/>
                                  <a:pt x="10" y="77"/>
                                  <a:pt x="10" y="76"/>
                                </a:cubicBezTo>
                                <a:cubicBezTo>
                                  <a:pt x="20" y="68"/>
                                  <a:pt x="31" y="63"/>
                                  <a:pt x="33" y="62"/>
                                </a:cubicBezTo>
                                <a:cubicBezTo>
                                  <a:pt x="34" y="61"/>
                                  <a:pt x="36" y="59"/>
                                  <a:pt x="36" y="57"/>
                                </a:cubicBezTo>
                                <a:cubicBezTo>
                                  <a:pt x="36" y="42"/>
                                  <a:pt x="36" y="42"/>
                                  <a:pt x="36" y="42"/>
                                </a:cubicBezTo>
                                <a:cubicBezTo>
                                  <a:pt x="36" y="40"/>
                                  <a:pt x="35" y="39"/>
                                  <a:pt x="34" y="38"/>
                                </a:cubicBezTo>
                                <a:cubicBezTo>
                                  <a:pt x="33" y="37"/>
                                  <a:pt x="32" y="36"/>
                                  <a:pt x="32" y="35"/>
                                </a:cubicBezTo>
                                <a:cubicBezTo>
                                  <a:pt x="32" y="19"/>
                                  <a:pt x="32" y="19"/>
                                  <a:pt x="32" y="19"/>
                                </a:cubicBezTo>
                                <a:cubicBezTo>
                                  <a:pt x="32" y="14"/>
                                  <a:pt x="37" y="9"/>
                                  <a:pt x="42" y="9"/>
                                </a:cubicBezTo>
                                <a:cubicBezTo>
                                  <a:pt x="46" y="9"/>
                                  <a:pt x="46" y="9"/>
                                  <a:pt x="46" y="9"/>
                                </a:cubicBezTo>
                                <a:cubicBezTo>
                                  <a:pt x="52" y="9"/>
                                  <a:pt x="56" y="14"/>
                                  <a:pt x="56" y="19"/>
                                </a:cubicBezTo>
                                <a:cubicBezTo>
                                  <a:pt x="56" y="35"/>
                                  <a:pt x="56" y="35"/>
                                  <a:pt x="56" y="35"/>
                                </a:cubicBezTo>
                                <a:cubicBezTo>
                                  <a:pt x="56" y="36"/>
                                  <a:pt x="56" y="37"/>
                                  <a:pt x="55" y="38"/>
                                </a:cubicBezTo>
                                <a:cubicBezTo>
                                  <a:pt x="54" y="39"/>
                                  <a:pt x="53" y="40"/>
                                  <a:pt x="53" y="42"/>
                                </a:cubicBezTo>
                                <a:cubicBezTo>
                                  <a:pt x="53" y="57"/>
                                  <a:pt x="53" y="57"/>
                                  <a:pt x="53" y="57"/>
                                </a:cubicBezTo>
                                <a:cubicBezTo>
                                  <a:pt x="53" y="59"/>
                                  <a:pt x="54" y="61"/>
                                  <a:pt x="56" y="62"/>
                                </a:cubicBezTo>
                                <a:cubicBezTo>
                                  <a:pt x="58" y="63"/>
                                  <a:pt x="68" y="68"/>
                                  <a:pt x="78" y="76"/>
                                </a:cubicBezTo>
                                <a:cubicBezTo>
                                  <a:pt x="79" y="77"/>
                                  <a:pt x="79" y="78"/>
                                  <a:pt x="79" y="79"/>
                                </a:cubicBezTo>
                                <a:cubicBezTo>
                                  <a:pt x="79" y="90"/>
                                  <a:pt x="79" y="90"/>
                                  <a:pt x="79" y="90"/>
                                </a:cubicBezTo>
                                <a:cubicBezTo>
                                  <a:pt x="79" y="92"/>
                                  <a:pt x="81" y="94"/>
                                  <a:pt x="84" y="94"/>
                                </a:cubicBezTo>
                                <a:cubicBezTo>
                                  <a:pt x="86" y="94"/>
                                  <a:pt x="88" y="92"/>
                                  <a:pt x="88" y="90"/>
                                </a:cubicBezTo>
                                <a:cubicBezTo>
                                  <a:pt x="88" y="79"/>
                                  <a:pt x="88" y="79"/>
                                  <a:pt x="88" y="79"/>
                                </a:cubicBezTo>
                                <a:cubicBezTo>
                                  <a:pt x="88" y="75"/>
                                  <a:pt x="87" y="72"/>
                                  <a:pt x="84" y="69"/>
                                </a:cubicBezTo>
                                <a:cubicBezTo>
                                  <a:pt x="75" y="62"/>
                                  <a:pt x="66" y="57"/>
                                  <a:pt x="62" y="55"/>
                                </a:cubicBezTo>
                                <a:cubicBezTo>
                                  <a:pt x="62" y="44"/>
                                  <a:pt x="62" y="44"/>
                                  <a:pt x="62" y="44"/>
                                </a:cubicBezTo>
                                <a:cubicBezTo>
                                  <a:pt x="64" y="42"/>
                                  <a:pt x="65" y="39"/>
                                  <a:pt x="65" y="36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9"/>
                                  <a:pt x="57" y="0"/>
                                  <a:pt x="46" y="0"/>
                                </a:cubicBezTo>
                                <a:cubicBezTo>
                                  <a:pt x="42" y="0"/>
                                  <a:pt x="42" y="0"/>
                                  <a:pt x="42" y="0"/>
                                </a:cubicBezTo>
                                <a:cubicBezTo>
                                  <a:pt x="32" y="0"/>
                                  <a:pt x="23" y="9"/>
                                  <a:pt x="23" y="19"/>
                                </a:cubicBezTo>
                                <a:cubicBezTo>
                                  <a:pt x="23" y="36"/>
                                  <a:pt x="23" y="36"/>
                                  <a:pt x="23" y="36"/>
                                </a:cubicBezTo>
                                <a:cubicBezTo>
                                  <a:pt x="23" y="39"/>
                                  <a:pt x="25" y="42"/>
                                  <a:pt x="27" y="44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2" y="57"/>
                                  <a:pt x="13" y="62"/>
                                  <a:pt x="5" y="69"/>
                                </a:cubicBezTo>
                                <a:cubicBezTo>
                                  <a:pt x="2" y="72"/>
                                  <a:pt x="0" y="75"/>
                                  <a:pt x="0" y="79"/>
                                </a:cubicBezTo>
                                <a:cubicBezTo>
                                  <a:pt x="0" y="90"/>
                                  <a:pt x="0" y="90"/>
                                  <a:pt x="0" y="90"/>
                                </a:cubicBezTo>
                                <a:cubicBezTo>
                                  <a:pt x="0" y="92"/>
                                  <a:pt x="2" y="94"/>
                                  <a:pt x="5" y="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7" name="Freeform 1766"/>
                        <wps:cNvSpPr>
                          <a:spLocks/>
                        </wps:cNvSpPr>
                        <wps:spPr bwMode="auto">
                          <a:xfrm>
                            <a:off x="241300" y="5080"/>
                            <a:ext cx="97155" cy="191135"/>
                          </a:xfrm>
                          <a:custGeom>
                            <a:avLst/>
                            <a:gdLst>
                              <a:gd name="T0" fmla="*/ 19 w 39"/>
                              <a:gd name="T1" fmla="*/ 77 h 77"/>
                              <a:gd name="T2" fmla="*/ 20 w 39"/>
                              <a:gd name="T3" fmla="*/ 77 h 77"/>
                              <a:gd name="T4" fmla="*/ 21 w 39"/>
                              <a:gd name="T5" fmla="*/ 77 h 77"/>
                              <a:gd name="T6" fmla="*/ 39 w 39"/>
                              <a:gd name="T7" fmla="*/ 59 h 77"/>
                              <a:gd name="T8" fmla="*/ 39 w 39"/>
                              <a:gd name="T9" fmla="*/ 57 h 77"/>
                              <a:gd name="T10" fmla="*/ 36 w 39"/>
                              <a:gd name="T11" fmla="*/ 57 h 77"/>
                              <a:gd name="T12" fmla="*/ 22 w 39"/>
                              <a:gd name="T13" fmla="*/ 71 h 77"/>
                              <a:gd name="T14" fmla="*/ 22 w 39"/>
                              <a:gd name="T15" fmla="*/ 2 h 77"/>
                              <a:gd name="T16" fmla="*/ 20 w 39"/>
                              <a:gd name="T17" fmla="*/ 0 h 77"/>
                              <a:gd name="T18" fmla="*/ 18 w 39"/>
                              <a:gd name="T19" fmla="*/ 2 h 77"/>
                              <a:gd name="T20" fmla="*/ 18 w 39"/>
                              <a:gd name="T21" fmla="*/ 71 h 77"/>
                              <a:gd name="T22" fmla="*/ 4 w 39"/>
                              <a:gd name="T23" fmla="*/ 57 h 77"/>
                              <a:gd name="T24" fmla="*/ 1 w 39"/>
                              <a:gd name="T25" fmla="*/ 57 h 77"/>
                              <a:gd name="T26" fmla="*/ 1 w 39"/>
                              <a:gd name="T27" fmla="*/ 59 h 77"/>
                              <a:gd name="T28" fmla="*/ 19 w 39"/>
                              <a:gd name="T2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9" y="77"/>
                                </a:moveTo>
                                <a:cubicBezTo>
                                  <a:pt x="19" y="77"/>
                                  <a:pt x="19" y="77"/>
                                  <a:pt x="20" y="77"/>
                                </a:cubicBezTo>
                                <a:cubicBezTo>
                                  <a:pt x="20" y="77"/>
                                  <a:pt x="21" y="77"/>
                                  <a:pt x="21" y="77"/>
                                </a:cubicBezTo>
                                <a:cubicBezTo>
                                  <a:pt x="39" y="59"/>
                                  <a:pt x="39" y="59"/>
                                  <a:pt x="39" y="59"/>
                                </a:cubicBezTo>
                                <a:cubicBezTo>
                                  <a:pt x="39" y="59"/>
                                  <a:pt x="39" y="58"/>
                                  <a:pt x="39" y="57"/>
                                </a:cubicBezTo>
                                <a:cubicBezTo>
                                  <a:pt x="38" y="56"/>
                                  <a:pt x="37" y="56"/>
                                  <a:pt x="36" y="57"/>
                                </a:cubicBezTo>
                                <a:cubicBezTo>
                                  <a:pt x="22" y="71"/>
                                  <a:pt x="22" y="71"/>
                                  <a:pt x="22" y="71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22" y="1"/>
                                  <a:pt x="21" y="0"/>
                                  <a:pt x="20" y="0"/>
                                </a:cubicBezTo>
                                <a:cubicBezTo>
                                  <a:pt x="19" y="0"/>
                                  <a:pt x="18" y="1"/>
                                  <a:pt x="18" y="2"/>
                                </a:cubicBezTo>
                                <a:cubicBezTo>
                                  <a:pt x="18" y="71"/>
                                  <a:pt x="18" y="71"/>
                                  <a:pt x="18" y="71"/>
                                </a:cubicBezTo>
                                <a:cubicBezTo>
                                  <a:pt x="4" y="57"/>
                                  <a:pt x="4" y="57"/>
                                  <a:pt x="4" y="57"/>
                                </a:cubicBezTo>
                                <a:cubicBezTo>
                                  <a:pt x="3" y="56"/>
                                  <a:pt x="2" y="56"/>
                                  <a:pt x="1" y="57"/>
                                </a:cubicBezTo>
                                <a:cubicBezTo>
                                  <a:pt x="0" y="58"/>
                                  <a:pt x="0" y="59"/>
                                  <a:pt x="1" y="59"/>
                                </a:cubicBezTo>
                                <a:lnTo>
                                  <a:pt x="19" y="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8" name="Freeform 1768"/>
                        <wps:cNvSpPr>
                          <a:spLocks noEditPoints="1"/>
                        </wps:cNvSpPr>
                        <wps:spPr bwMode="auto">
                          <a:xfrm>
                            <a:off x="1580515" y="5080"/>
                            <a:ext cx="238760" cy="297815"/>
                          </a:xfrm>
                          <a:custGeom>
                            <a:avLst/>
                            <a:gdLst>
                              <a:gd name="T0" fmla="*/ 86 w 96"/>
                              <a:gd name="T1" fmla="*/ 24 h 120"/>
                              <a:gd name="T2" fmla="*/ 71 w 96"/>
                              <a:gd name="T3" fmla="*/ 24 h 120"/>
                              <a:gd name="T4" fmla="*/ 71 w 96"/>
                              <a:gd name="T5" fmla="*/ 23 h 120"/>
                              <a:gd name="T6" fmla="*/ 48 w 96"/>
                              <a:gd name="T7" fmla="*/ 0 h 120"/>
                              <a:gd name="T8" fmla="*/ 24 w 96"/>
                              <a:gd name="T9" fmla="*/ 23 h 120"/>
                              <a:gd name="T10" fmla="*/ 24 w 96"/>
                              <a:gd name="T11" fmla="*/ 24 h 120"/>
                              <a:gd name="T12" fmla="*/ 9 w 96"/>
                              <a:gd name="T13" fmla="*/ 24 h 120"/>
                              <a:gd name="T14" fmla="*/ 7 w 96"/>
                              <a:gd name="T15" fmla="*/ 26 h 120"/>
                              <a:gd name="T16" fmla="*/ 0 w 96"/>
                              <a:gd name="T17" fmla="*/ 105 h 120"/>
                              <a:gd name="T18" fmla="*/ 0 w 96"/>
                              <a:gd name="T19" fmla="*/ 105 h 120"/>
                              <a:gd name="T20" fmla="*/ 17 w 96"/>
                              <a:gd name="T21" fmla="*/ 120 h 120"/>
                              <a:gd name="T22" fmla="*/ 78 w 96"/>
                              <a:gd name="T23" fmla="*/ 120 h 120"/>
                              <a:gd name="T24" fmla="*/ 96 w 96"/>
                              <a:gd name="T25" fmla="*/ 105 h 120"/>
                              <a:gd name="T26" fmla="*/ 96 w 96"/>
                              <a:gd name="T27" fmla="*/ 105 h 120"/>
                              <a:gd name="T28" fmla="*/ 89 w 96"/>
                              <a:gd name="T29" fmla="*/ 26 h 120"/>
                              <a:gd name="T30" fmla="*/ 86 w 96"/>
                              <a:gd name="T31" fmla="*/ 24 h 120"/>
                              <a:gd name="T32" fmla="*/ 29 w 96"/>
                              <a:gd name="T33" fmla="*/ 23 h 120"/>
                              <a:gd name="T34" fmla="*/ 48 w 96"/>
                              <a:gd name="T35" fmla="*/ 5 h 120"/>
                              <a:gd name="T36" fmla="*/ 66 w 96"/>
                              <a:gd name="T37" fmla="*/ 23 h 120"/>
                              <a:gd name="T38" fmla="*/ 66 w 96"/>
                              <a:gd name="T39" fmla="*/ 24 h 120"/>
                              <a:gd name="T40" fmla="*/ 29 w 96"/>
                              <a:gd name="T41" fmla="*/ 24 h 120"/>
                              <a:gd name="T42" fmla="*/ 29 w 96"/>
                              <a:gd name="T43" fmla="*/ 23 h 120"/>
                              <a:gd name="T44" fmla="*/ 78 w 96"/>
                              <a:gd name="T45" fmla="*/ 115 h 120"/>
                              <a:gd name="T46" fmla="*/ 17 w 96"/>
                              <a:gd name="T47" fmla="*/ 115 h 120"/>
                              <a:gd name="T48" fmla="*/ 4 w 96"/>
                              <a:gd name="T49" fmla="*/ 105 h 120"/>
                              <a:gd name="T50" fmla="*/ 11 w 96"/>
                              <a:gd name="T51" fmla="*/ 28 h 120"/>
                              <a:gd name="T52" fmla="*/ 24 w 96"/>
                              <a:gd name="T53" fmla="*/ 28 h 120"/>
                              <a:gd name="T54" fmla="*/ 24 w 96"/>
                              <a:gd name="T55" fmla="*/ 40 h 120"/>
                              <a:gd name="T56" fmla="*/ 27 w 96"/>
                              <a:gd name="T57" fmla="*/ 42 h 120"/>
                              <a:gd name="T58" fmla="*/ 29 w 96"/>
                              <a:gd name="T59" fmla="*/ 40 h 120"/>
                              <a:gd name="T60" fmla="*/ 29 w 96"/>
                              <a:gd name="T61" fmla="*/ 28 h 120"/>
                              <a:gd name="T62" fmla="*/ 66 w 96"/>
                              <a:gd name="T63" fmla="*/ 28 h 120"/>
                              <a:gd name="T64" fmla="*/ 66 w 96"/>
                              <a:gd name="T65" fmla="*/ 40 h 120"/>
                              <a:gd name="T66" fmla="*/ 68 w 96"/>
                              <a:gd name="T67" fmla="*/ 42 h 120"/>
                              <a:gd name="T68" fmla="*/ 71 w 96"/>
                              <a:gd name="T69" fmla="*/ 40 h 120"/>
                              <a:gd name="T70" fmla="*/ 71 w 96"/>
                              <a:gd name="T71" fmla="*/ 28 h 120"/>
                              <a:gd name="T72" fmla="*/ 84 w 96"/>
                              <a:gd name="T73" fmla="*/ 28 h 120"/>
                              <a:gd name="T74" fmla="*/ 91 w 96"/>
                              <a:gd name="T75" fmla="*/ 105 h 120"/>
                              <a:gd name="T76" fmla="*/ 78 w 96"/>
                              <a:gd name="T77" fmla="*/ 115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20">
                                <a:moveTo>
                                  <a:pt x="86" y="24"/>
                                </a:moveTo>
                                <a:cubicBezTo>
                                  <a:pt x="71" y="24"/>
                                  <a:pt x="71" y="24"/>
                                  <a:pt x="71" y="24"/>
                                </a:cubicBezTo>
                                <a:cubicBezTo>
                                  <a:pt x="71" y="23"/>
                                  <a:pt x="71" y="23"/>
                                  <a:pt x="71" y="23"/>
                                </a:cubicBezTo>
                                <a:cubicBezTo>
                                  <a:pt x="71" y="10"/>
                                  <a:pt x="60" y="0"/>
                                  <a:pt x="48" y="0"/>
                                </a:cubicBezTo>
                                <a:cubicBezTo>
                                  <a:pt x="35" y="0"/>
                                  <a:pt x="24" y="10"/>
                                  <a:pt x="24" y="23"/>
                                </a:cubicBezTo>
                                <a:cubicBezTo>
                                  <a:pt x="24" y="24"/>
                                  <a:pt x="24" y="24"/>
                                  <a:pt x="24" y="24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8" y="24"/>
                                  <a:pt x="7" y="24"/>
                                  <a:pt x="7" y="26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0" y="105"/>
                                  <a:pt x="0" y="105"/>
                                  <a:pt x="0" y="105"/>
                                </a:cubicBezTo>
                                <a:cubicBezTo>
                                  <a:pt x="0" y="113"/>
                                  <a:pt x="7" y="120"/>
                                  <a:pt x="17" y="120"/>
                                </a:cubicBezTo>
                                <a:cubicBezTo>
                                  <a:pt x="78" y="120"/>
                                  <a:pt x="78" y="120"/>
                                  <a:pt x="78" y="120"/>
                                </a:cubicBezTo>
                                <a:cubicBezTo>
                                  <a:pt x="88" y="120"/>
                                  <a:pt x="96" y="113"/>
                                  <a:pt x="96" y="105"/>
                                </a:cubicBezTo>
                                <a:cubicBezTo>
                                  <a:pt x="96" y="105"/>
                                  <a:pt x="96" y="105"/>
                                  <a:pt x="96" y="105"/>
                                </a:cubicBezTo>
                                <a:cubicBezTo>
                                  <a:pt x="89" y="26"/>
                                  <a:pt x="89" y="26"/>
                                  <a:pt x="89" y="26"/>
                                </a:cubicBezTo>
                                <a:cubicBezTo>
                                  <a:pt x="88" y="24"/>
                                  <a:pt x="87" y="24"/>
                                  <a:pt x="86" y="24"/>
                                </a:cubicBezTo>
                                <a:close/>
                                <a:moveTo>
                                  <a:pt x="29" y="23"/>
                                </a:moveTo>
                                <a:cubicBezTo>
                                  <a:pt x="29" y="13"/>
                                  <a:pt x="37" y="5"/>
                                  <a:pt x="48" y="5"/>
                                </a:cubicBezTo>
                                <a:cubicBezTo>
                                  <a:pt x="58" y="5"/>
                                  <a:pt x="66" y="13"/>
                                  <a:pt x="66" y="23"/>
                                </a:cubicBezTo>
                                <a:cubicBezTo>
                                  <a:pt x="66" y="24"/>
                                  <a:pt x="66" y="24"/>
                                  <a:pt x="66" y="24"/>
                                </a:cubicBezTo>
                                <a:cubicBezTo>
                                  <a:pt x="29" y="24"/>
                                  <a:pt x="29" y="24"/>
                                  <a:pt x="29" y="24"/>
                                </a:cubicBezTo>
                                <a:lnTo>
                                  <a:pt x="29" y="23"/>
                                </a:lnTo>
                                <a:close/>
                                <a:moveTo>
                                  <a:pt x="78" y="115"/>
                                </a:moveTo>
                                <a:cubicBezTo>
                                  <a:pt x="17" y="115"/>
                                  <a:pt x="17" y="115"/>
                                  <a:pt x="17" y="115"/>
                                </a:cubicBezTo>
                                <a:cubicBezTo>
                                  <a:pt x="10" y="115"/>
                                  <a:pt x="4" y="111"/>
                                  <a:pt x="4" y="105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  <a:cubicBezTo>
                                  <a:pt x="24" y="28"/>
                                  <a:pt x="24" y="28"/>
                                  <a:pt x="24" y="28"/>
                                </a:cubicBezTo>
                                <a:cubicBezTo>
                                  <a:pt x="24" y="40"/>
                                  <a:pt x="24" y="40"/>
                                  <a:pt x="24" y="40"/>
                                </a:cubicBezTo>
                                <a:cubicBezTo>
                                  <a:pt x="24" y="41"/>
                                  <a:pt x="25" y="42"/>
                                  <a:pt x="27" y="42"/>
                                </a:cubicBezTo>
                                <a:cubicBezTo>
                                  <a:pt x="28" y="42"/>
                                  <a:pt x="29" y="41"/>
                                  <a:pt x="29" y="40"/>
                                </a:cubicBezTo>
                                <a:cubicBezTo>
                                  <a:pt x="29" y="28"/>
                                  <a:pt x="29" y="28"/>
                                  <a:pt x="29" y="28"/>
                                </a:cubicBezTo>
                                <a:cubicBezTo>
                                  <a:pt x="66" y="28"/>
                                  <a:pt x="66" y="28"/>
                                  <a:pt x="66" y="28"/>
                                </a:cubicBezTo>
                                <a:cubicBezTo>
                                  <a:pt x="66" y="40"/>
                                  <a:pt x="66" y="40"/>
                                  <a:pt x="66" y="40"/>
                                </a:cubicBezTo>
                                <a:cubicBezTo>
                                  <a:pt x="66" y="41"/>
                                  <a:pt x="67" y="42"/>
                                  <a:pt x="68" y="42"/>
                                </a:cubicBezTo>
                                <a:cubicBezTo>
                                  <a:pt x="70" y="42"/>
                                  <a:pt x="71" y="41"/>
                                  <a:pt x="71" y="40"/>
                                </a:cubicBezTo>
                                <a:cubicBezTo>
                                  <a:pt x="71" y="28"/>
                                  <a:pt x="71" y="28"/>
                                  <a:pt x="71" y="28"/>
                                </a:cubicBezTo>
                                <a:cubicBezTo>
                                  <a:pt x="84" y="28"/>
                                  <a:pt x="84" y="28"/>
                                  <a:pt x="84" y="28"/>
                                </a:cubicBezTo>
                                <a:cubicBezTo>
                                  <a:pt x="91" y="105"/>
                                  <a:pt x="91" y="105"/>
                                  <a:pt x="91" y="105"/>
                                </a:cubicBezTo>
                                <a:cubicBezTo>
                                  <a:pt x="91" y="111"/>
                                  <a:pt x="85" y="115"/>
                                  <a:pt x="78" y="11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9" name="Freeform 1773"/>
                        <wps:cNvSpPr>
                          <a:spLocks noEditPoints="1"/>
                        </wps:cNvSpPr>
                        <wps:spPr bwMode="auto">
                          <a:xfrm>
                            <a:off x="2187575" y="5080"/>
                            <a:ext cx="338455" cy="253365"/>
                          </a:xfrm>
                          <a:custGeom>
                            <a:avLst/>
                            <a:gdLst>
                              <a:gd name="T0" fmla="*/ 0 w 136"/>
                              <a:gd name="T1" fmla="*/ 101 h 102"/>
                              <a:gd name="T2" fmla="*/ 3 w 136"/>
                              <a:gd name="T3" fmla="*/ 102 h 102"/>
                              <a:gd name="T4" fmla="*/ 133 w 136"/>
                              <a:gd name="T5" fmla="*/ 102 h 102"/>
                              <a:gd name="T6" fmla="*/ 136 w 136"/>
                              <a:gd name="T7" fmla="*/ 99 h 102"/>
                              <a:gd name="T8" fmla="*/ 136 w 136"/>
                              <a:gd name="T9" fmla="*/ 98 h 102"/>
                              <a:gd name="T10" fmla="*/ 123 w 136"/>
                              <a:gd name="T11" fmla="*/ 72 h 102"/>
                              <a:gd name="T12" fmla="*/ 123 w 136"/>
                              <a:gd name="T13" fmla="*/ 3 h 102"/>
                              <a:gd name="T14" fmla="*/ 120 w 136"/>
                              <a:gd name="T15" fmla="*/ 0 h 102"/>
                              <a:gd name="T16" fmla="*/ 16 w 136"/>
                              <a:gd name="T17" fmla="*/ 0 h 102"/>
                              <a:gd name="T18" fmla="*/ 13 w 136"/>
                              <a:gd name="T19" fmla="*/ 3 h 102"/>
                              <a:gd name="T20" fmla="*/ 13 w 136"/>
                              <a:gd name="T21" fmla="*/ 72 h 102"/>
                              <a:gd name="T22" fmla="*/ 0 w 136"/>
                              <a:gd name="T23" fmla="*/ 98 h 102"/>
                              <a:gd name="T24" fmla="*/ 0 w 136"/>
                              <a:gd name="T25" fmla="*/ 101 h 102"/>
                              <a:gd name="T26" fmla="*/ 52 w 136"/>
                              <a:gd name="T27" fmla="*/ 95 h 102"/>
                              <a:gd name="T28" fmla="*/ 53 w 136"/>
                              <a:gd name="T29" fmla="*/ 92 h 102"/>
                              <a:gd name="T30" fmla="*/ 83 w 136"/>
                              <a:gd name="T31" fmla="*/ 92 h 102"/>
                              <a:gd name="T32" fmla="*/ 84 w 136"/>
                              <a:gd name="T33" fmla="*/ 95 h 102"/>
                              <a:gd name="T34" fmla="*/ 52 w 136"/>
                              <a:gd name="T35" fmla="*/ 95 h 102"/>
                              <a:gd name="T36" fmla="*/ 19 w 136"/>
                              <a:gd name="T37" fmla="*/ 6 h 102"/>
                              <a:gd name="T38" fmla="*/ 118 w 136"/>
                              <a:gd name="T39" fmla="*/ 6 h 102"/>
                              <a:gd name="T40" fmla="*/ 118 w 136"/>
                              <a:gd name="T41" fmla="*/ 70 h 102"/>
                              <a:gd name="T42" fmla="*/ 19 w 136"/>
                              <a:gd name="T43" fmla="*/ 70 h 102"/>
                              <a:gd name="T44" fmla="*/ 19 w 136"/>
                              <a:gd name="T45" fmla="*/ 6 h 102"/>
                              <a:gd name="T46" fmla="*/ 18 w 136"/>
                              <a:gd name="T47" fmla="*/ 75 h 102"/>
                              <a:gd name="T48" fmla="*/ 119 w 136"/>
                              <a:gd name="T49" fmla="*/ 75 h 102"/>
                              <a:gd name="T50" fmla="*/ 129 w 136"/>
                              <a:gd name="T51" fmla="*/ 96 h 102"/>
                              <a:gd name="T52" fmla="*/ 91 w 136"/>
                              <a:gd name="T53" fmla="*/ 96 h 102"/>
                              <a:gd name="T54" fmla="*/ 87 w 136"/>
                              <a:gd name="T55" fmla="*/ 88 h 102"/>
                              <a:gd name="T56" fmla="*/ 85 w 136"/>
                              <a:gd name="T57" fmla="*/ 87 h 102"/>
                              <a:gd name="T58" fmla="*/ 51 w 136"/>
                              <a:gd name="T59" fmla="*/ 87 h 102"/>
                              <a:gd name="T60" fmla="*/ 49 w 136"/>
                              <a:gd name="T61" fmla="*/ 88 h 102"/>
                              <a:gd name="T62" fmla="*/ 45 w 136"/>
                              <a:gd name="T63" fmla="*/ 96 h 102"/>
                              <a:gd name="T64" fmla="*/ 7 w 136"/>
                              <a:gd name="T65" fmla="*/ 96 h 102"/>
                              <a:gd name="T66" fmla="*/ 18 w 136"/>
                              <a:gd name="T67" fmla="*/ 75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6" h="102">
                                <a:moveTo>
                                  <a:pt x="0" y="101"/>
                                </a:moveTo>
                                <a:cubicBezTo>
                                  <a:pt x="1" y="101"/>
                                  <a:pt x="2" y="102"/>
                                  <a:pt x="3" y="102"/>
                                </a:cubicBezTo>
                                <a:cubicBezTo>
                                  <a:pt x="133" y="102"/>
                                  <a:pt x="133" y="102"/>
                                  <a:pt x="133" y="102"/>
                                </a:cubicBezTo>
                                <a:cubicBezTo>
                                  <a:pt x="135" y="102"/>
                                  <a:pt x="136" y="101"/>
                                  <a:pt x="136" y="99"/>
                                </a:cubicBezTo>
                                <a:cubicBezTo>
                                  <a:pt x="136" y="99"/>
                                  <a:pt x="136" y="98"/>
                                  <a:pt x="136" y="98"/>
                                </a:cubicBezTo>
                                <a:cubicBezTo>
                                  <a:pt x="123" y="72"/>
                                  <a:pt x="123" y="72"/>
                                  <a:pt x="123" y="72"/>
                                </a:cubicBezTo>
                                <a:cubicBezTo>
                                  <a:pt x="123" y="3"/>
                                  <a:pt x="123" y="3"/>
                                  <a:pt x="123" y="3"/>
                                </a:cubicBezTo>
                                <a:cubicBezTo>
                                  <a:pt x="123" y="2"/>
                                  <a:pt x="122" y="0"/>
                                  <a:pt x="120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4" y="0"/>
                                  <a:pt x="13" y="2"/>
                                  <a:pt x="13" y="3"/>
                                </a:cubicBezTo>
                                <a:cubicBezTo>
                                  <a:pt x="13" y="72"/>
                                  <a:pt x="13" y="72"/>
                                  <a:pt x="13" y="72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99"/>
                                  <a:pt x="0" y="100"/>
                                  <a:pt x="0" y="101"/>
                                </a:cubicBezTo>
                                <a:close/>
                                <a:moveTo>
                                  <a:pt x="52" y="95"/>
                                </a:moveTo>
                                <a:cubicBezTo>
                                  <a:pt x="53" y="92"/>
                                  <a:pt x="53" y="92"/>
                                  <a:pt x="53" y="92"/>
                                </a:cubicBezTo>
                                <a:cubicBezTo>
                                  <a:pt x="83" y="92"/>
                                  <a:pt x="83" y="92"/>
                                  <a:pt x="83" y="92"/>
                                </a:cubicBezTo>
                                <a:cubicBezTo>
                                  <a:pt x="84" y="95"/>
                                  <a:pt x="84" y="95"/>
                                  <a:pt x="84" y="95"/>
                                </a:cubicBezTo>
                                <a:lnTo>
                                  <a:pt x="52" y="95"/>
                                </a:lnTo>
                                <a:close/>
                                <a:moveTo>
                                  <a:pt x="19" y="6"/>
                                </a:moveTo>
                                <a:cubicBezTo>
                                  <a:pt x="118" y="6"/>
                                  <a:pt x="118" y="6"/>
                                  <a:pt x="118" y="6"/>
                                </a:cubicBezTo>
                                <a:cubicBezTo>
                                  <a:pt x="118" y="70"/>
                                  <a:pt x="118" y="70"/>
                                  <a:pt x="118" y="70"/>
                                </a:cubicBezTo>
                                <a:cubicBezTo>
                                  <a:pt x="19" y="70"/>
                                  <a:pt x="19" y="70"/>
                                  <a:pt x="19" y="70"/>
                                </a:cubicBezTo>
                                <a:lnTo>
                                  <a:pt x="19" y="6"/>
                                </a:lnTo>
                                <a:close/>
                                <a:moveTo>
                                  <a:pt x="18" y="75"/>
                                </a:moveTo>
                                <a:cubicBezTo>
                                  <a:pt x="119" y="75"/>
                                  <a:pt x="119" y="75"/>
                                  <a:pt x="119" y="75"/>
                                </a:cubicBezTo>
                                <a:cubicBezTo>
                                  <a:pt x="129" y="96"/>
                                  <a:pt x="129" y="96"/>
                                  <a:pt x="129" y="96"/>
                                </a:cubicBezTo>
                                <a:cubicBezTo>
                                  <a:pt x="91" y="96"/>
                                  <a:pt x="91" y="96"/>
                                  <a:pt x="91" y="96"/>
                                </a:cubicBezTo>
                                <a:cubicBezTo>
                                  <a:pt x="87" y="88"/>
                                  <a:pt x="87" y="88"/>
                                  <a:pt x="87" y="88"/>
                                </a:cubicBezTo>
                                <a:cubicBezTo>
                                  <a:pt x="87" y="87"/>
                                  <a:pt x="86" y="87"/>
                                  <a:pt x="85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0" y="87"/>
                                  <a:pt x="49" y="87"/>
                                  <a:pt x="49" y="88"/>
                                </a:cubicBezTo>
                                <a:cubicBezTo>
                                  <a:pt x="45" y="96"/>
                                  <a:pt x="45" y="96"/>
                                  <a:pt x="45" y="96"/>
                                </a:cubicBezTo>
                                <a:cubicBezTo>
                                  <a:pt x="7" y="96"/>
                                  <a:pt x="7" y="96"/>
                                  <a:pt x="7" y="96"/>
                                </a:cubicBez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1" name="Freeform 1775"/>
                        <wps:cNvSpPr>
                          <a:spLocks/>
                        </wps:cNvSpPr>
                        <wps:spPr bwMode="auto">
                          <a:xfrm>
                            <a:off x="2548890" y="10160"/>
                            <a:ext cx="171450" cy="186055"/>
                          </a:xfrm>
                          <a:custGeom>
                            <a:avLst/>
                            <a:gdLst>
                              <a:gd name="T0" fmla="*/ 65 w 69"/>
                              <a:gd name="T1" fmla="*/ 73 h 75"/>
                              <a:gd name="T2" fmla="*/ 67 w 69"/>
                              <a:gd name="T3" fmla="*/ 75 h 75"/>
                              <a:gd name="T4" fmla="*/ 69 w 69"/>
                              <a:gd name="T5" fmla="*/ 73 h 75"/>
                              <a:gd name="T6" fmla="*/ 69 w 69"/>
                              <a:gd name="T7" fmla="*/ 64 h 75"/>
                              <a:gd name="T8" fmla="*/ 66 w 69"/>
                              <a:gd name="T9" fmla="*/ 57 h 75"/>
                              <a:gd name="T10" fmla="*/ 47 w 69"/>
                              <a:gd name="T11" fmla="*/ 45 h 75"/>
                              <a:gd name="T12" fmla="*/ 47 w 69"/>
                              <a:gd name="T13" fmla="*/ 34 h 75"/>
                              <a:gd name="T14" fmla="*/ 50 w 69"/>
                              <a:gd name="T15" fmla="*/ 28 h 75"/>
                              <a:gd name="T16" fmla="*/ 50 w 69"/>
                              <a:gd name="T17" fmla="*/ 14 h 75"/>
                              <a:gd name="T18" fmla="*/ 36 w 69"/>
                              <a:gd name="T19" fmla="*/ 0 h 75"/>
                              <a:gd name="T20" fmla="*/ 33 w 69"/>
                              <a:gd name="T21" fmla="*/ 0 h 75"/>
                              <a:gd name="T22" fmla="*/ 19 w 69"/>
                              <a:gd name="T23" fmla="*/ 14 h 75"/>
                              <a:gd name="T24" fmla="*/ 19 w 69"/>
                              <a:gd name="T25" fmla="*/ 28 h 75"/>
                              <a:gd name="T26" fmla="*/ 22 w 69"/>
                              <a:gd name="T27" fmla="*/ 34 h 75"/>
                              <a:gd name="T28" fmla="*/ 22 w 69"/>
                              <a:gd name="T29" fmla="*/ 45 h 75"/>
                              <a:gd name="T30" fmla="*/ 3 w 69"/>
                              <a:gd name="T31" fmla="*/ 57 h 75"/>
                              <a:gd name="T32" fmla="*/ 0 w 69"/>
                              <a:gd name="T33" fmla="*/ 64 h 75"/>
                              <a:gd name="T34" fmla="*/ 0 w 69"/>
                              <a:gd name="T35" fmla="*/ 73 h 75"/>
                              <a:gd name="T36" fmla="*/ 1 w 69"/>
                              <a:gd name="T37" fmla="*/ 75 h 75"/>
                              <a:gd name="T38" fmla="*/ 3 w 69"/>
                              <a:gd name="T39" fmla="*/ 73 h 75"/>
                              <a:gd name="T40" fmla="*/ 3 w 69"/>
                              <a:gd name="T41" fmla="*/ 64 h 75"/>
                              <a:gd name="T42" fmla="*/ 5 w 69"/>
                              <a:gd name="T43" fmla="*/ 60 h 75"/>
                              <a:gd name="T44" fmla="*/ 24 w 69"/>
                              <a:gd name="T45" fmla="*/ 48 h 75"/>
                              <a:gd name="T46" fmla="*/ 25 w 69"/>
                              <a:gd name="T47" fmla="*/ 46 h 75"/>
                              <a:gd name="T48" fmla="*/ 25 w 69"/>
                              <a:gd name="T49" fmla="*/ 33 h 75"/>
                              <a:gd name="T50" fmla="*/ 24 w 69"/>
                              <a:gd name="T51" fmla="*/ 31 h 75"/>
                              <a:gd name="T52" fmla="*/ 22 w 69"/>
                              <a:gd name="T53" fmla="*/ 28 h 75"/>
                              <a:gd name="T54" fmla="*/ 22 w 69"/>
                              <a:gd name="T55" fmla="*/ 14 h 75"/>
                              <a:gd name="T56" fmla="*/ 33 w 69"/>
                              <a:gd name="T57" fmla="*/ 4 h 75"/>
                              <a:gd name="T58" fmla="*/ 36 w 69"/>
                              <a:gd name="T59" fmla="*/ 4 h 75"/>
                              <a:gd name="T60" fmla="*/ 46 w 69"/>
                              <a:gd name="T61" fmla="*/ 14 h 75"/>
                              <a:gd name="T62" fmla="*/ 46 w 69"/>
                              <a:gd name="T63" fmla="*/ 28 h 75"/>
                              <a:gd name="T64" fmla="*/ 44 w 69"/>
                              <a:gd name="T65" fmla="*/ 31 h 75"/>
                              <a:gd name="T66" fmla="*/ 43 w 69"/>
                              <a:gd name="T67" fmla="*/ 33 h 75"/>
                              <a:gd name="T68" fmla="*/ 43 w 69"/>
                              <a:gd name="T69" fmla="*/ 46 h 75"/>
                              <a:gd name="T70" fmla="*/ 45 w 69"/>
                              <a:gd name="T71" fmla="*/ 48 h 75"/>
                              <a:gd name="T72" fmla="*/ 64 w 69"/>
                              <a:gd name="T73" fmla="*/ 60 h 75"/>
                              <a:gd name="T74" fmla="*/ 65 w 69"/>
                              <a:gd name="T75" fmla="*/ 64 h 75"/>
                              <a:gd name="T76" fmla="*/ 65 w 69"/>
                              <a:gd name="T77" fmla="*/ 7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9" h="75">
                                <a:moveTo>
                                  <a:pt x="65" y="73"/>
                                </a:moveTo>
                                <a:cubicBezTo>
                                  <a:pt x="65" y="74"/>
                                  <a:pt x="66" y="75"/>
                                  <a:pt x="67" y="75"/>
                                </a:cubicBezTo>
                                <a:cubicBezTo>
                                  <a:pt x="68" y="75"/>
                                  <a:pt x="69" y="74"/>
                                  <a:pt x="69" y="73"/>
                                </a:cubicBezTo>
                                <a:cubicBezTo>
                                  <a:pt x="69" y="64"/>
                                  <a:pt x="69" y="64"/>
                                  <a:pt x="69" y="64"/>
                                </a:cubicBezTo>
                                <a:cubicBezTo>
                                  <a:pt x="69" y="61"/>
                                  <a:pt x="68" y="59"/>
                                  <a:pt x="66" y="57"/>
                                </a:cubicBezTo>
                                <a:cubicBezTo>
                                  <a:pt x="58" y="51"/>
                                  <a:pt x="50" y="46"/>
                                  <a:pt x="47" y="45"/>
                                </a:cubicBezTo>
                                <a:cubicBezTo>
                                  <a:pt x="47" y="34"/>
                                  <a:pt x="47" y="34"/>
                                  <a:pt x="47" y="34"/>
                                </a:cubicBezTo>
                                <a:cubicBezTo>
                                  <a:pt x="49" y="32"/>
                                  <a:pt x="50" y="30"/>
                                  <a:pt x="50" y="28"/>
                                </a:cubicBezTo>
                                <a:cubicBezTo>
                                  <a:pt x="50" y="14"/>
                                  <a:pt x="50" y="14"/>
                                  <a:pt x="50" y="14"/>
                                </a:cubicBezTo>
                                <a:cubicBezTo>
                                  <a:pt x="50" y="6"/>
                                  <a:pt x="43" y="0"/>
                                  <a:pt x="36" y="0"/>
                                </a:cubicBezTo>
                                <a:cubicBezTo>
                                  <a:pt x="33" y="0"/>
                                  <a:pt x="33" y="0"/>
                                  <a:pt x="33" y="0"/>
                                </a:cubicBezTo>
                                <a:cubicBezTo>
                                  <a:pt x="25" y="0"/>
                                  <a:pt x="19" y="6"/>
                                  <a:pt x="19" y="14"/>
                                </a:cubicBezTo>
                                <a:cubicBezTo>
                                  <a:pt x="19" y="28"/>
                                  <a:pt x="19" y="28"/>
                                  <a:pt x="19" y="28"/>
                                </a:cubicBezTo>
                                <a:cubicBezTo>
                                  <a:pt x="19" y="30"/>
                                  <a:pt x="20" y="32"/>
                                  <a:pt x="22" y="34"/>
                                </a:cubicBezTo>
                                <a:cubicBezTo>
                                  <a:pt x="22" y="45"/>
                                  <a:pt x="22" y="45"/>
                                  <a:pt x="22" y="45"/>
                                </a:cubicBezTo>
                                <a:cubicBezTo>
                                  <a:pt x="19" y="46"/>
                                  <a:pt x="10" y="51"/>
                                  <a:pt x="3" y="57"/>
                                </a:cubicBezTo>
                                <a:cubicBezTo>
                                  <a:pt x="1" y="59"/>
                                  <a:pt x="0" y="61"/>
                                  <a:pt x="0" y="64"/>
                                </a:cubicBezTo>
                                <a:cubicBezTo>
                                  <a:pt x="0" y="73"/>
                                  <a:pt x="0" y="73"/>
                                  <a:pt x="0" y="73"/>
                                </a:cubicBezTo>
                                <a:cubicBezTo>
                                  <a:pt x="0" y="74"/>
                                  <a:pt x="0" y="75"/>
                                  <a:pt x="1" y="75"/>
                                </a:cubicBezTo>
                                <a:cubicBezTo>
                                  <a:pt x="2" y="75"/>
                                  <a:pt x="3" y="74"/>
                                  <a:pt x="3" y="73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3" y="62"/>
                                  <a:pt x="4" y="61"/>
                                  <a:pt x="5" y="60"/>
                                </a:cubicBezTo>
                                <a:cubicBezTo>
                                  <a:pt x="13" y="53"/>
                                  <a:pt x="22" y="49"/>
                                  <a:pt x="24" y="48"/>
                                </a:cubicBezTo>
                                <a:cubicBezTo>
                                  <a:pt x="25" y="47"/>
                                  <a:pt x="25" y="47"/>
                                  <a:pt x="25" y="4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2"/>
                                  <a:pt x="25" y="31"/>
                                  <a:pt x="24" y="31"/>
                                </a:cubicBezTo>
                                <a:cubicBezTo>
                                  <a:pt x="23" y="30"/>
                                  <a:pt x="22" y="29"/>
                                  <a:pt x="22" y="28"/>
                                </a:cubicBezTo>
                                <a:cubicBezTo>
                                  <a:pt x="22" y="14"/>
                                  <a:pt x="22" y="14"/>
                                  <a:pt x="22" y="14"/>
                                </a:cubicBezTo>
                                <a:cubicBezTo>
                                  <a:pt x="22" y="8"/>
                                  <a:pt x="27" y="4"/>
                                  <a:pt x="33" y="4"/>
                                </a:cubicBezTo>
                                <a:cubicBezTo>
                                  <a:pt x="36" y="4"/>
                                  <a:pt x="36" y="4"/>
                                  <a:pt x="36" y="4"/>
                                </a:cubicBezTo>
                                <a:cubicBezTo>
                                  <a:pt x="41" y="4"/>
                                  <a:pt x="46" y="8"/>
                                  <a:pt x="46" y="14"/>
                                </a:cubicBezTo>
                                <a:cubicBezTo>
                                  <a:pt x="46" y="28"/>
                                  <a:pt x="46" y="28"/>
                                  <a:pt x="46" y="28"/>
                                </a:cubicBezTo>
                                <a:cubicBezTo>
                                  <a:pt x="46" y="29"/>
                                  <a:pt x="45" y="30"/>
                                  <a:pt x="44" y="31"/>
                                </a:cubicBezTo>
                                <a:cubicBezTo>
                                  <a:pt x="44" y="31"/>
                                  <a:pt x="43" y="32"/>
                                  <a:pt x="43" y="33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43" y="47"/>
                                  <a:pt x="44" y="47"/>
                                  <a:pt x="45" y="48"/>
                                </a:cubicBezTo>
                                <a:cubicBezTo>
                                  <a:pt x="46" y="49"/>
                                  <a:pt x="55" y="53"/>
                                  <a:pt x="64" y="60"/>
                                </a:cubicBezTo>
                                <a:cubicBezTo>
                                  <a:pt x="65" y="61"/>
                                  <a:pt x="65" y="62"/>
                                  <a:pt x="65" y="64"/>
                                </a:cubicBezTo>
                                <a:lnTo>
                                  <a:pt x="65" y="7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2" name="Freeform 1787"/>
                        <wps:cNvSpPr>
                          <a:spLocks noEditPoints="1"/>
                        </wps:cNvSpPr>
                        <wps:spPr bwMode="auto">
                          <a:xfrm>
                            <a:off x="2742565" y="2540"/>
                            <a:ext cx="254000" cy="255905"/>
                          </a:xfrm>
                          <a:custGeom>
                            <a:avLst/>
                            <a:gdLst>
                              <a:gd name="T0" fmla="*/ 51 w 102"/>
                              <a:gd name="T1" fmla="*/ 0 h 103"/>
                              <a:gd name="T2" fmla="*/ 0 w 102"/>
                              <a:gd name="T3" fmla="*/ 52 h 103"/>
                              <a:gd name="T4" fmla="*/ 13 w 102"/>
                              <a:gd name="T5" fmla="*/ 87 h 103"/>
                              <a:gd name="T6" fmla="*/ 14 w 102"/>
                              <a:gd name="T7" fmla="*/ 87 h 103"/>
                              <a:gd name="T8" fmla="*/ 51 w 102"/>
                              <a:gd name="T9" fmla="*/ 103 h 103"/>
                              <a:gd name="T10" fmla="*/ 102 w 102"/>
                              <a:gd name="T11" fmla="*/ 52 h 103"/>
                              <a:gd name="T12" fmla="*/ 51 w 102"/>
                              <a:gd name="T13" fmla="*/ 0 h 103"/>
                              <a:gd name="T14" fmla="*/ 51 w 102"/>
                              <a:gd name="T15" fmla="*/ 97 h 103"/>
                              <a:gd name="T16" fmla="*/ 22 w 102"/>
                              <a:gd name="T17" fmla="*/ 86 h 103"/>
                              <a:gd name="T18" fmla="*/ 42 w 102"/>
                              <a:gd name="T19" fmla="*/ 73 h 103"/>
                              <a:gd name="T20" fmla="*/ 50 w 102"/>
                              <a:gd name="T21" fmla="*/ 75 h 103"/>
                              <a:gd name="T22" fmla="*/ 51 w 102"/>
                              <a:gd name="T23" fmla="*/ 75 h 103"/>
                              <a:gd name="T24" fmla="*/ 60 w 102"/>
                              <a:gd name="T25" fmla="*/ 73 h 103"/>
                              <a:gd name="T26" fmla="*/ 80 w 102"/>
                              <a:gd name="T27" fmla="*/ 86 h 103"/>
                              <a:gd name="T28" fmla="*/ 51 w 102"/>
                              <a:gd name="T29" fmla="*/ 97 h 103"/>
                              <a:gd name="T30" fmla="*/ 61 w 102"/>
                              <a:gd name="T31" fmla="*/ 64 h 103"/>
                              <a:gd name="T32" fmla="*/ 51 w 102"/>
                              <a:gd name="T33" fmla="*/ 69 h 103"/>
                              <a:gd name="T34" fmla="*/ 50 w 102"/>
                              <a:gd name="T35" fmla="*/ 69 h 103"/>
                              <a:gd name="T36" fmla="*/ 40 w 102"/>
                              <a:gd name="T37" fmla="*/ 64 h 103"/>
                              <a:gd name="T38" fmla="*/ 34 w 102"/>
                              <a:gd name="T39" fmla="*/ 42 h 103"/>
                              <a:gd name="T40" fmla="*/ 34 w 102"/>
                              <a:gd name="T41" fmla="*/ 42 h 103"/>
                              <a:gd name="T42" fmla="*/ 50 w 102"/>
                              <a:gd name="T43" fmla="*/ 25 h 103"/>
                              <a:gd name="T44" fmla="*/ 51 w 102"/>
                              <a:gd name="T45" fmla="*/ 25 h 103"/>
                              <a:gd name="T46" fmla="*/ 67 w 102"/>
                              <a:gd name="T47" fmla="*/ 42 h 103"/>
                              <a:gd name="T48" fmla="*/ 67 w 102"/>
                              <a:gd name="T49" fmla="*/ 42 h 103"/>
                              <a:gd name="T50" fmla="*/ 61 w 102"/>
                              <a:gd name="T51" fmla="*/ 64 h 103"/>
                              <a:gd name="T52" fmla="*/ 85 w 102"/>
                              <a:gd name="T53" fmla="*/ 82 h 103"/>
                              <a:gd name="T54" fmla="*/ 65 w 102"/>
                              <a:gd name="T55" fmla="*/ 69 h 103"/>
                              <a:gd name="T56" fmla="*/ 65 w 102"/>
                              <a:gd name="T57" fmla="*/ 69 h 103"/>
                              <a:gd name="T58" fmla="*/ 65 w 102"/>
                              <a:gd name="T59" fmla="*/ 69 h 103"/>
                              <a:gd name="T60" fmla="*/ 66 w 102"/>
                              <a:gd name="T61" fmla="*/ 68 h 103"/>
                              <a:gd name="T62" fmla="*/ 72 w 102"/>
                              <a:gd name="T63" fmla="*/ 42 h 103"/>
                              <a:gd name="T64" fmla="*/ 51 w 102"/>
                              <a:gd name="T65" fmla="*/ 19 h 103"/>
                              <a:gd name="T66" fmla="*/ 50 w 102"/>
                              <a:gd name="T67" fmla="*/ 19 h 103"/>
                              <a:gd name="T68" fmla="*/ 28 w 102"/>
                              <a:gd name="T69" fmla="*/ 42 h 103"/>
                              <a:gd name="T70" fmla="*/ 35 w 102"/>
                              <a:gd name="T71" fmla="*/ 68 h 103"/>
                              <a:gd name="T72" fmla="*/ 37 w 102"/>
                              <a:gd name="T73" fmla="*/ 70 h 103"/>
                              <a:gd name="T74" fmla="*/ 17 w 102"/>
                              <a:gd name="T75" fmla="*/ 82 h 103"/>
                              <a:gd name="T76" fmla="*/ 5 w 102"/>
                              <a:gd name="T77" fmla="*/ 52 h 103"/>
                              <a:gd name="T78" fmla="*/ 51 w 102"/>
                              <a:gd name="T79" fmla="*/ 6 h 103"/>
                              <a:gd name="T80" fmla="*/ 96 w 102"/>
                              <a:gd name="T81" fmla="*/ 52 h 103"/>
                              <a:gd name="T82" fmla="*/ 85 w 102"/>
                              <a:gd name="T83" fmla="*/ 82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2" h="103">
                                <a:moveTo>
                                  <a:pt x="51" y="0"/>
                                </a:moveTo>
                                <a:cubicBezTo>
                                  <a:pt x="23" y="0"/>
                                  <a:pt x="0" y="24"/>
                                  <a:pt x="0" y="52"/>
                                </a:cubicBezTo>
                                <a:cubicBezTo>
                                  <a:pt x="0" y="65"/>
                                  <a:pt x="5" y="78"/>
                                  <a:pt x="13" y="87"/>
                                </a:cubicBezTo>
                                <a:cubicBezTo>
                                  <a:pt x="14" y="87"/>
                                  <a:pt x="14" y="87"/>
                                  <a:pt x="14" y="87"/>
                                </a:cubicBezTo>
                                <a:cubicBezTo>
                                  <a:pt x="23" y="97"/>
                                  <a:pt x="36" y="103"/>
                                  <a:pt x="51" y="103"/>
                                </a:cubicBezTo>
                                <a:cubicBezTo>
                                  <a:pt x="79" y="103"/>
                                  <a:pt x="102" y="80"/>
                                  <a:pt x="102" y="52"/>
                                </a:cubicBezTo>
                                <a:cubicBezTo>
                                  <a:pt x="102" y="24"/>
                                  <a:pt x="79" y="0"/>
                                  <a:pt x="51" y="0"/>
                                </a:cubicBezTo>
                                <a:close/>
                                <a:moveTo>
                                  <a:pt x="51" y="97"/>
                                </a:moveTo>
                                <a:cubicBezTo>
                                  <a:pt x="40" y="97"/>
                                  <a:pt x="29" y="93"/>
                                  <a:pt x="22" y="86"/>
                                </a:cubicBezTo>
                                <a:cubicBezTo>
                                  <a:pt x="35" y="82"/>
                                  <a:pt x="40" y="77"/>
                                  <a:pt x="42" y="73"/>
                                </a:cubicBezTo>
                                <a:cubicBezTo>
                                  <a:pt x="44" y="74"/>
                                  <a:pt x="47" y="75"/>
                                  <a:pt x="50" y="75"/>
                                </a:cubicBezTo>
                                <a:cubicBezTo>
                                  <a:pt x="51" y="75"/>
                                  <a:pt x="51" y="75"/>
                                  <a:pt x="51" y="75"/>
                                </a:cubicBezTo>
                                <a:cubicBezTo>
                                  <a:pt x="54" y="75"/>
                                  <a:pt x="57" y="74"/>
                                  <a:pt x="60" y="73"/>
                                </a:cubicBezTo>
                                <a:cubicBezTo>
                                  <a:pt x="62" y="76"/>
                                  <a:pt x="66" y="82"/>
                                  <a:pt x="80" y="86"/>
                                </a:cubicBezTo>
                                <a:cubicBezTo>
                                  <a:pt x="72" y="93"/>
                                  <a:pt x="62" y="97"/>
                                  <a:pt x="51" y="97"/>
                                </a:cubicBezTo>
                                <a:close/>
                                <a:moveTo>
                                  <a:pt x="61" y="64"/>
                                </a:moveTo>
                                <a:cubicBezTo>
                                  <a:pt x="59" y="67"/>
                                  <a:pt x="55" y="69"/>
                                  <a:pt x="51" y="69"/>
                                </a:cubicBezTo>
                                <a:cubicBezTo>
                                  <a:pt x="50" y="69"/>
                                  <a:pt x="50" y="69"/>
                                  <a:pt x="50" y="69"/>
                                </a:cubicBezTo>
                                <a:cubicBezTo>
                                  <a:pt x="46" y="69"/>
                                  <a:pt x="42" y="67"/>
                                  <a:pt x="40" y="64"/>
                                </a:cubicBezTo>
                                <a:cubicBezTo>
                                  <a:pt x="33" y="57"/>
                                  <a:pt x="34" y="42"/>
                                  <a:pt x="34" y="42"/>
                                </a:cubicBezTo>
                                <a:cubicBezTo>
                                  <a:pt x="34" y="42"/>
                                  <a:pt x="34" y="42"/>
                                  <a:pt x="34" y="42"/>
                                </a:cubicBezTo>
                                <a:cubicBezTo>
                                  <a:pt x="35" y="27"/>
                                  <a:pt x="46" y="25"/>
                                  <a:pt x="50" y="25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4" y="25"/>
                                  <a:pt x="66" y="27"/>
                                  <a:pt x="67" y="42"/>
                                </a:cubicBezTo>
                                <a:cubicBezTo>
                                  <a:pt x="67" y="42"/>
                                  <a:pt x="67" y="42"/>
                                  <a:pt x="67" y="42"/>
                                </a:cubicBezTo>
                                <a:cubicBezTo>
                                  <a:pt x="67" y="42"/>
                                  <a:pt x="68" y="57"/>
                                  <a:pt x="61" y="64"/>
                                </a:cubicBezTo>
                                <a:close/>
                                <a:moveTo>
                                  <a:pt x="85" y="82"/>
                                </a:moveTo>
                                <a:cubicBezTo>
                                  <a:pt x="66" y="76"/>
                                  <a:pt x="65" y="69"/>
                                  <a:pt x="65" y="69"/>
                                </a:cubicBezTo>
                                <a:cubicBezTo>
                                  <a:pt x="65" y="69"/>
                                  <a:pt x="65" y="69"/>
                                  <a:pt x="65" y="69"/>
                                </a:cubicBezTo>
                                <a:cubicBezTo>
                                  <a:pt x="65" y="69"/>
                                  <a:pt x="65" y="69"/>
                                  <a:pt x="65" y="69"/>
                                </a:cubicBezTo>
                                <a:cubicBezTo>
                                  <a:pt x="65" y="69"/>
                                  <a:pt x="65" y="69"/>
                                  <a:pt x="66" y="68"/>
                                </a:cubicBezTo>
                                <a:cubicBezTo>
                                  <a:pt x="74" y="59"/>
                                  <a:pt x="73" y="43"/>
                                  <a:pt x="72" y="42"/>
                                </a:cubicBezTo>
                                <a:cubicBezTo>
                                  <a:pt x="72" y="25"/>
                                  <a:pt x="60" y="19"/>
                                  <a:pt x="51" y="19"/>
                                </a:cubicBezTo>
                                <a:cubicBezTo>
                                  <a:pt x="50" y="19"/>
                                  <a:pt x="50" y="19"/>
                                  <a:pt x="50" y="19"/>
                                </a:cubicBezTo>
                                <a:cubicBezTo>
                                  <a:pt x="41" y="19"/>
                                  <a:pt x="29" y="25"/>
                                  <a:pt x="28" y="42"/>
                                </a:cubicBezTo>
                                <a:cubicBezTo>
                                  <a:pt x="28" y="43"/>
                                  <a:pt x="27" y="59"/>
                                  <a:pt x="35" y="68"/>
                                </a:cubicBezTo>
                                <a:cubicBezTo>
                                  <a:pt x="36" y="69"/>
                                  <a:pt x="36" y="69"/>
                                  <a:pt x="37" y="70"/>
                                </a:cubicBezTo>
                                <a:cubicBezTo>
                                  <a:pt x="36" y="72"/>
                                  <a:pt x="33" y="77"/>
                                  <a:pt x="17" y="82"/>
                                </a:cubicBezTo>
                                <a:cubicBezTo>
                                  <a:pt x="10" y="74"/>
                                  <a:pt x="5" y="63"/>
                                  <a:pt x="5" y="52"/>
                                </a:cubicBezTo>
                                <a:cubicBezTo>
                                  <a:pt x="5" y="27"/>
                                  <a:pt x="26" y="6"/>
                                  <a:pt x="51" y="6"/>
                                </a:cubicBezTo>
                                <a:cubicBezTo>
                                  <a:pt x="76" y="6"/>
                                  <a:pt x="96" y="27"/>
                                  <a:pt x="96" y="52"/>
                                </a:cubicBezTo>
                                <a:cubicBezTo>
                                  <a:pt x="96" y="63"/>
                                  <a:pt x="92" y="74"/>
                                  <a:pt x="85" y="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3" name="Freeform 1790"/>
                        <wps:cNvSpPr>
                          <a:spLocks noEditPoints="1"/>
                        </wps:cNvSpPr>
                        <wps:spPr bwMode="auto">
                          <a:xfrm>
                            <a:off x="1841500" y="5080"/>
                            <a:ext cx="363855" cy="267970"/>
                          </a:xfrm>
                          <a:custGeom>
                            <a:avLst/>
                            <a:gdLst>
                              <a:gd name="T0" fmla="*/ 30 w 146"/>
                              <a:gd name="T1" fmla="*/ 108 h 108"/>
                              <a:gd name="T2" fmla="*/ 112 w 146"/>
                              <a:gd name="T3" fmla="*/ 108 h 108"/>
                              <a:gd name="T4" fmla="*/ 112 w 146"/>
                              <a:gd name="T5" fmla="*/ 108 h 108"/>
                              <a:gd name="T6" fmla="*/ 146 w 146"/>
                              <a:gd name="T7" fmla="*/ 71 h 108"/>
                              <a:gd name="T8" fmla="*/ 119 w 146"/>
                              <a:gd name="T9" fmla="*/ 35 h 108"/>
                              <a:gd name="T10" fmla="*/ 77 w 146"/>
                              <a:gd name="T11" fmla="*/ 0 h 108"/>
                              <a:gd name="T12" fmla="*/ 40 w 146"/>
                              <a:gd name="T13" fmla="*/ 21 h 108"/>
                              <a:gd name="T14" fmla="*/ 36 w 146"/>
                              <a:gd name="T15" fmla="*/ 21 h 108"/>
                              <a:gd name="T16" fmla="*/ 12 w 146"/>
                              <a:gd name="T17" fmla="*/ 44 h 108"/>
                              <a:gd name="T18" fmla="*/ 13 w 146"/>
                              <a:gd name="T19" fmla="*/ 49 h 108"/>
                              <a:gd name="T20" fmla="*/ 0 w 146"/>
                              <a:gd name="T21" fmla="*/ 75 h 108"/>
                              <a:gd name="T22" fmla="*/ 30 w 146"/>
                              <a:gd name="T23" fmla="*/ 108 h 108"/>
                              <a:gd name="T24" fmla="*/ 20 w 146"/>
                              <a:gd name="T25" fmla="*/ 54 h 108"/>
                              <a:gd name="T26" fmla="*/ 21 w 146"/>
                              <a:gd name="T27" fmla="*/ 49 h 108"/>
                              <a:gd name="T28" fmla="*/ 21 w 146"/>
                              <a:gd name="T29" fmla="*/ 44 h 108"/>
                              <a:gd name="T30" fmla="*/ 36 w 146"/>
                              <a:gd name="T31" fmla="*/ 29 h 108"/>
                              <a:gd name="T32" fmla="*/ 41 w 146"/>
                              <a:gd name="T33" fmla="*/ 30 h 108"/>
                              <a:gd name="T34" fmla="*/ 46 w 146"/>
                              <a:gd name="T35" fmla="*/ 28 h 108"/>
                              <a:gd name="T36" fmla="*/ 77 w 146"/>
                              <a:gd name="T37" fmla="*/ 8 h 108"/>
                              <a:gd name="T38" fmla="*/ 111 w 146"/>
                              <a:gd name="T39" fmla="*/ 39 h 108"/>
                              <a:gd name="T40" fmla="*/ 114 w 146"/>
                              <a:gd name="T41" fmla="*/ 43 h 108"/>
                              <a:gd name="T42" fmla="*/ 138 w 146"/>
                              <a:gd name="T43" fmla="*/ 71 h 108"/>
                              <a:gd name="T44" fmla="*/ 111 w 146"/>
                              <a:gd name="T45" fmla="*/ 100 h 108"/>
                              <a:gd name="T46" fmla="*/ 30 w 146"/>
                              <a:gd name="T47" fmla="*/ 100 h 108"/>
                              <a:gd name="T48" fmla="*/ 8 w 146"/>
                              <a:gd name="T49" fmla="*/ 75 h 108"/>
                              <a:gd name="T50" fmla="*/ 20 w 146"/>
                              <a:gd name="T51" fmla="*/ 54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6" h="108">
                                <a:moveTo>
                                  <a:pt x="30" y="108"/>
                                </a:moveTo>
                                <a:cubicBezTo>
                                  <a:pt x="112" y="108"/>
                                  <a:pt x="112" y="108"/>
                                  <a:pt x="112" y="108"/>
                                </a:cubicBezTo>
                                <a:cubicBezTo>
                                  <a:pt x="112" y="108"/>
                                  <a:pt x="112" y="108"/>
                                  <a:pt x="112" y="108"/>
                                </a:cubicBezTo>
                                <a:cubicBezTo>
                                  <a:pt x="131" y="107"/>
                                  <a:pt x="146" y="91"/>
                                  <a:pt x="146" y="71"/>
                                </a:cubicBezTo>
                                <a:cubicBezTo>
                                  <a:pt x="146" y="54"/>
                                  <a:pt x="134" y="39"/>
                                  <a:pt x="119" y="35"/>
                                </a:cubicBezTo>
                                <a:cubicBezTo>
                                  <a:pt x="115" y="15"/>
                                  <a:pt x="98" y="0"/>
                                  <a:pt x="77" y="0"/>
                                </a:cubicBezTo>
                                <a:cubicBezTo>
                                  <a:pt x="62" y="0"/>
                                  <a:pt x="48" y="8"/>
                                  <a:pt x="40" y="21"/>
                                </a:cubicBezTo>
                                <a:cubicBezTo>
                                  <a:pt x="39" y="21"/>
                                  <a:pt x="37" y="21"/>
                                  <a:pt x="36" y="21"/>
                                </a:cubicBezTo>
                                <a:cubicBezTo>
                                  <a:pt x="23" y="21"/>
                                  <a:pt x="12" y="31"/>
                                  <a:pt x="12" y="44"/>
                                </a:cubicBezTo>
                                <a:cubicBezTo>
                                  <a:pt x="12" y="46"/>
                                  <a:pt x="13" y="47"/>
                                  <a:pt x="13" y="49"/>
                                </a:cubicBezTo>
                                <a:cubicBezTo>
                                  <a:pt x="5" y="55"/>
                                  <a:pt x="0" y="64"/>
                                  <a:pt x="0" y="75"/>
                                </a:cubicBezTo>
                                <a:cubicBezTo>
                                  <a:pt x="0" y="92"/>
                                  <a:pt x="14" y="108"/>
                                  <a:pt x="30" y="108"/>
                                </a:cubicBezTo>
                                <a:close/>
                                <a:moveTo>
                                  <a:pt x="20" y="54"/>
                                </a:moveTo>
                                <a:cubicBezTo>
                                  <a:pt x="21" y="53"/>
                                  <a:pt x="22" y="51"/>
                                  <a:pt x="21" y="49"/>
                                </a:cubicBezTo>
                                <a:cubicBezTo>
                                  <a:pt x="21" y="47"/>
                                  <a:pt x="21" y="46"/>
                                  <a:pt x="21" y="44"/>
                                </a:cubicBezTo>
                                <a:cubicBezTo>
                                  <a:pt x="21" y="36"/>
                                  <a:pt x="27" y="29"/>
                                  <a:pt x="36" y="29"/>
                                </a:cubicBezTo>
                                <a:cubicBezTo>
                                  <a:pt x="37" y="29"/>
                                  <a:pt x="39" y="29"/>
                                  <a:pt x="41" y="30"/>
                                </a:cubicBezTo>
                                <a:cubicBezTo>
                                  <a:pt x="43" y="30"/>
                                  <a:pt x="45" y="30"/>
                                  <a:pt x="46" y="28"/>
                                </a:cubicBezTo>
                                <a:cubicBezTo>
                                  <a:pt x="51" y="16"/>
                                  <a:pt x="64" y="8"/>
                                  <a:pt x="77" y="8"/>
                                </a:cubicBezTo>
                                <a:cubicBezTo>
                                  <a:pt x="95" y="8"/>
                                  <a:pt x="109" y="21"/>
                                  <a:pt x="111" y="39"/>
                                </a:cubicBezTo>
                                <a:cubicBezTo>
                                  <a:pt x="111" y="41"/>
                                  <a:pt x="112" y="42"/>
                                  <a:pt x="114" y="43"/>
                                </a:cubicBezTo>
                                <a:cubicBezTo>
                                  <a:pt x="128" y="45"/>
                                  <a:pt x="138" y="57"/>
                                  <a:pt x="138" y="71"/>
                                </a:cubicBezTo>
                                <a:cubicBezTo>
                                  <a:pt x="138" y="86"/>
                                  <a:pt x="126" y="99"/>
                                  <a:pt x="111" y="100"/>
                                </a:cubicBezTo>
                                <a:cubicBezTo>
                                  <a:pt x="30" y="100"/>
                                  <a:pt x="30" y="100"/>
                                  <a:pt x="30" y="100"/>
                                </a:cubicBezTo>
                                <a:cubicBezTo>
                                  <a:pt x="18" y="100"/>
                                  <a:pt x="8" y="88"/>
                                  <a:pt x="8" y="75"/>
                                </a:cubicBezTo>
                                <a:cubicBezTo>
                                  <a:pt x="8" y="66"/>
                                  <a:pt x="12" y="58"/>
                                  <a:pt x="20" y="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4" name="Freeform 1796"/>
                        <wps:cNvSpPr>
                          <a:spLocks noEditPoints="1"/>
                        </wps:cNvSpPr>
                        <wps:spPr bwMode="auto">
                          <a:xfrm>
                            <a:off x="1358900" y="10160"/>
                            <a:ext cx="79375" cy="79375"/>
                          </a:xfrm>
                          <a:custGeom>
                            <a:avLst/>
                            <a:gdLst>
                              <a:gd name="T0" fmla="*/ 16 w 32"/>
                              <a:gd name="T1" fmla="*/ 32 h 32"/>
                              <a:gd name="T2" fmla="*/ 32 w 32"/>
                              <a:gd name="T3" fmla="*/ 16 h 32"/>
                              <a:gd name="T4" fmla="*/ 16 w 32"/>
                              <a:gd name="T5" fmla="*/ 0 h 32"/>
                              <a:gd name="T6" fmla="*/ 0 w 32"/>
                              <a:gd name="T7" fmla="*/ 16 h 32"/>
                              <a:gd name="T8" fmla="*/ 16 w 32"/>
                              <a:gd name="T9" fmla="*/ 32 h 32"/>
                              <a:gd name="T10" fmla="*/ 16 w 32"/>
                              <a:gd name="T11" fmla="*/ 6 h 32"/>
                              <a:gd name="T12" fmla="*/ 26 w 32"/>
                              <a:gd name="T13" fmla="*/ 16 h 32"/>
                              <a:gd name="T14" fmla="*/ 16 w 32"/>
                              <a:gd name="T15" fmla="*/ 26 h 32"/>
                              <a:gd name="T16" fmla="*/ 6 w 32"/>
                              <a:gd name="T17" fmla="*/ 16 h 32"/>
                              <a:gd name="T18" fmla="*/ 16 w 32"/>
                              <a:gd name="T1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32">
                                <a:moveTo>
                                  <a:pt x="16" y="32"/>
                                </a:moveTo>
                                <a:cubicBezTo>
                                  <a:pt x="25" y="32"/>
                                  <a:pt x="32" y="25"/>
                                  <a:pt x="32" y="16"/>
                                </a:cubicBezTo>
                                <a:cubicBezTo>
                                  <a:pt x="32" y="7"/>
                                  <a:pt x="25" y="0"/>
                                  <a:pt x="16" y="0"/>
                                </a:cubicBezTo>
                                <a:cubicBezTo>
                                  <a:pt x="7" y="0"/>
                                  <a:pt x="0" y="7"/>
                                  <a:pt x="0" y="16"/>
                                </a:cubicBezTo>
                                <a:cubicBezTo>
                                  <a:pt x="0" y="25"/>
                                  <a:pt x="7" y="32"/>
                                  <a:pt x="16" y="32"/>
                                </a:cubicBezTo>
                                <a:close/>
                                <a:moveTo>
                                  <a:pt x="16" y="6"/>
                                </a:moveTo>
                                <a:cubicBezTo>
                                  <a:pt x="21" y="6"/>
                                  <a:pt x="26" y="10"/>
                                  <a:pt x="26" y="16"/>
                                </a:cubicBezTo>
                                <a:cubicBezTo>
                                  <a:pt x="26" y="22"/>
                                  <a:pt x="21" y="26"/>
                                  <a:pt x="16" y="26"/>
                                </a:cubicBezTo>
                                <a:cubicBezTo>
                                  <a:pt x="10" y="26"/>
                                  <a:pt x="6" y="22"/>
                                  <a:pt x="6" y="16"/>
                                </a:cubicBezTo>
                                <a:cubicBezTo>
                                  <a:pt x="6" y="10"/>
                                  <a:pt x="10" y="6"/>
                                  <a:pt x="16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5" name="Freeform 1797"/>
                        <wps:cNvSpPr>
                          <a:spLocks/>
                        </wps:cNvSpPr>
                        <wps:spPr bwMode="auto">
                          <a:xfrm>
                            <a:off x="572135" y="5080"/>
                            <a:ext cx="17780" cy="79375"/>
                          </a:xfrm>
                          <a:custGeom>
                            <a:avLst/>
                            <a:gdLst>
                              <a:gd name="T0" fmla="*/ 4 w 7"/>
                              <a:gd name="T1" fmla="*/ 32 h 32"/>
                              <a:gd name="T2" fmla="*/ 7 w 7"/>
                              <a:gd name="T3" fmla="*/ 29 h 32"/>
                              <a:gd name="T4" fmla="*/ 7 w 7"/>
                              <a:gd name="T5" fmla="*/ 3 h 32"/>
                              <a:gd name="T6" fmla="*/ 4 w 7"/>
                              <a:gd name="T7" fmla="*/ 0 h 32"/>
                              <a:gd name="T8" fmla="*/ 0 w 7"/>
                              <a:gd name="T9" fmla="*/ 3 h 32"/>
                              <a:gd name="T10" fmla="*/ 0 w 7"/>
                              <a:gd name="T11" fmla="*/ 29 h 32"/>
                              <a:gd name="T12" fmla="*/ 4 w 7"/>
                              <a:gd name="T13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32">
                                <a:moveTo>
                                  <a:pt x="4" y="32"/>
                                </a:moveTo>
                                <a:cubicBezTo>
                                  <a:pt x="5" y="32"/>
                                  <a:pt x="7" y="31"/>
                                  <a:pt x="7" y="29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7" y="1"/>
                                  <a:pt x="5" y="0"/>
                                  <a:pt x="4" y="0"/>
                                </a:cubicBezTo>
                                <a:cubicBezTo>
                                  <a:pt x="2" y="0"/>
                                  <a:pt x="0" y="1"/>
                                  <a:pt x="0" y="3"/>
                                </a:cubicBezTo>
                                <a:cubicBezTo>
                                  <a:pt x="0" y="29"/>
                                  <a:pt x="0" y="29"/>
                                  <a:pt x="0" y="29"/>
                                </a:cubicBezTo>
                                <a:cubicBezTo>
                                  <a:pt x="0" y="31"/>
                                  <a:pt x="2" y="32"/>
                                  <a:pt x="4" y="3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6" name="Freeform 1804"/>
                        <wps:cNvSpPr>
                          <a:spLocks/>
                        </wps:cNvSpPr>
                        <wps:spPr bwMode="auto">
                          <a:xfrm>
                            <a:off x="3136265" y="24765"/>
                            <a:ext cx="24765" cy="22225"/>
                          </a:xfrm>
                          <a:custGeom>
                            <a:avLst/>
                            <a:gdLst>
                              <a:gd name="T0" fmla="*/ 4 w 10"/>
                              <a:gd name="T1" fmla="*/ 8 h 9"/>
                              <a:gd name="T2" fmla="*/ 9 w 10"/>
                              <a:gd name="T3" fmla="*/ 3 h 9"/>
                              <a:gd name="T4" fmla="*/ 9 w 10"/>
                              <a:gd name="T5" fmla="*/ 0 h 9"/>
                              <a:gd name="T6" fmla="*/ 6 w 10"/>
                              <a:gd name="T7" fmla="*/ 0 h 9"/>
                              <a:gd name="T8" fmla="*/ 1 w 10"/>
                              <a:gd name="T9" fmla="*/ 5 h 9"/>
                              <a:gd name="T10" fmla="*/ 1 w 10"/>
                              <a:gd name="T11" fmla="*/ 8 h 9"/>
                              <a:gd name="T12" fmla="*/ 4 w 10"/>
                              <a:gd name="T1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4" y="8"/>
                                </a:moveTo>
                                <a:cubicBezTo>
                                  <a:pt x="9" y="3"/>
                                  <a:pt x="9" y="3"/>
                                  <a:pt x="9" y="3"/>
                                </a:cubicBezTo>
                                <a:cubicBezTo>
                                  <a:pt x="10" y="2"/>
                                  <a:pt x="10" y="1"/>
                                  <a:pt x="9" y="0"/>
                                </a:cubicBezTo>
                                <a:cubicBezTo>
                                  <a:pt x="8" y="0"/>
                                  <a:pt x="7" y="0"/>
                                  <a:pt x="6" y="0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0" y="6"/>
                                  <a:pt x="0" y="7"/>
                                  <a:pt x="1" y="8"/>
                                </a:cubicBezTo>
                                <a:cubicBezTo>
                                  <a:pt x="2" y="9"/>
                                  <a:pt x="3" y="9"/>
                                  <a:pt x="4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7" name="Freeform 1807"/>
                        <wps:cNvSpPr>
                          <a:spLocks/>
                        </wps:cNvSpPr>
                        <wps:spPr bwMode="auto">
                          <a:xfrm>
                            <a:off x="3086100" y="-2540"/>
                            <a:ext cx="10160" cy="27305"/>
                          </a:xfrm>
                          <a:custGeom>
                            <a:avLst/>
                            <a:gdLst>
                              <a:gd name="T0" fmla="*/ 2 w 4"/>
                              <a:gd name="T1" fmla="*/ 11 h 11"/>
                              <a:gd name="T2" fmla="*/ 4 w 4"/>
                              <a:gd name="T3" fmla="*/ 9 h 11"/>
                              <a:gd name="T4" fmla="*/ 4 w 4"/>
                              <a:gd name="T5" fmla="*/ 2 h 11"/>
                              <a:gd name="T6" fmla="*/ 2 w 4"/>
                              <a:gd name="T7" fmla="*/ 0 h 11"/>
                              <a:gd name="T8" fmla="*/ 0 w 4"/>
                              <a:gd name="T9" fmla="*/ 2 h 11"/>
                              <a:gd name="T10" fmla="*/ 0 w 4"/>
                              <a:gd name="T11" fmla="*/ 9 h 11"/>
                              <a:gd name="T12" fmla="*/ 2 w 4"/>
                              <a:gd name="T1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2" y="11"/>
                                </a:moveTo>
                                <a:cubicBezTo>
                                  <a:pt x="3" y="11"/>
                                  <a:pt x="4" y="10"/>
                                  <a:pt x="4" y="9"/>
                                </a:cubicBezTo>
                                <a:cubicBezTo>
                                  <a:pt x="4" y="2"/>
                                  <a:pt x="4" y="2"/>
                                  <a:pt x="4" y="2"/>
                                </a:cubicBezTo>
                                <a:cubicBezTo>
                                  <a:pt x="4" y="1"/>
                                  <a:pt x="3" y="0"/>
                                  <a:pt x="2" y="0"/>
                                </a:cubicBezTo>
                                <a:cubicBezTo>
                                  <a:pt x="1" y="0"/>
                                  <a:pt x="0" y="1"/>
                                  <a:pt x="0" y="2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0" y="10"/>
                                  <a:pt x="1" y="11"/>
                                  <a:pt x="2" y="1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8" name="Freeform 1808"/>
                        <wps:cNvSpPr>
                          <a:spLocks/>
                        </wps:cNvSpPr>
                        <wps:spPr bwMode="auto">
                          <a:xfrm>
                            <a:off x="3023870" y="24765"/>
                            <a:ext cx="22860" cy="22225"/>
                          </a:xfrm>
                          <a:custGeom>
                            <a:avLst/>
                            <a:gdLst>
                              <a:gd name="T0" fmla="*/ 6 w 9"/>
                              <a:gd name="T1" fmla="*/ 8 h 9"/>
                              <a:gd name="T2" fmla="*/ 8 w 9"/>
                              <a:gd name="T3" fmla="*/ 8 h 9"/>
                              <a:gd name="T4" fmla="*/ 8 w 9"/>
                              <a:gd name="T5" fmla="*/ 5 h 9"/>
                              <a:gd name="T6" fmla="*/ 4 w 9"/>
                              <a:gd name="T7" fmla="*/ 0 h 9"/>
                              <a:gd name="T8" fmla="*/ 1 w 9"/>
                              <a:gd name="T9" fmla="*/ 0 h 9"/>
                              <a:gd name="T10" fmla="*/ 1 w 9"/>
                              <a:gd name="T11" fmla="*/ 3 h 9"/>
                              <a:gd name="T12" fmla="*/ 6 w 9"/>
                              <a:gd name="T1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6" y="8"/>
                                </a:moveTo>
                                <a:cubicBezTo>
                                  <a:pt x="6" y="9"/>
                                  <a:pt x="8" y="9"/>
                                  <a:pt x="8" y="8"/>
                                </a:cubicBezTo>
                                <a:cubicBezTo>
                                  <a:pt x="9" y="7"/>
                                  <a:pt x="9" y="6"/>
                                  <a:pt x="8" y="5"/>
                                </a:cubicBez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3" y="0"/>
                                  <a:pt x="1" y="0"/>
                                  <a:pt x="1" y="0"/>
                                </a:cubicBez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19" name="Freeform 1841"/>
                        <wps:cNvSpPr>
                          <a:spLocks noEditPoints="1"/>
                        </wps:cNvSpPr>
                        <wps:spPr bwMode="auto">
                          <a:xfrm>
                            <a:off x="4492625" y="29845"/>
                            <a:ext cx="246380" cy="248285"/>
                          </a:xfrm>
                          <a:custGeom>
                            <a:avLst/>
                            <a:gdLst>
                              <a:gd name="T0" fmla="*/ 83 w 99"/>
                              <a:gd name="T1" fmla="*/ 28 h 100"/>
                              <a:gd name="T2" fmla="*/ 65 w 99"/>
                              <a:gd name="T3" fmla="*/ 0 h 100"/>
                              <a:gd name="T4" fmla="*/ 48 w 99"/>
                              <a:gd name="T5" fmla="*/ 28 h 100"/>
                              <a:gd name="T6" fmla="*/ 2 w 99"/>
                              <a:gd name="T7" fmla="*/ 23 h 100"/>
                              <a:gd name="T8" fmla="*/ 0 w 99"/>
                              <a:gd name="T9" fmla="*/ 24 h 100"/>
                              <a:gd name="T10" fmla="*/ 1 w 99"/>
                              <a:gd name="T11" fmla="*/ 90 h 100"/>
                              <a:gd name="T12" fmla="*/ 33 w 99"/>
                              <a:gd name="T13" fmla="*/ 100 h 100"/>
                              <a:gd name="T14" fmla="*/ 33 w 99"/>
                              <a:gd name="T15" fmla="*/ 100 h 100"/>
                              <a:gd name="T16" fmla="*/ 33 w 99"/>
                              <a:gd name="T17" fmla="*/ 100 h 100"/>
                              <a:gd name="T18" fmla="*/ 33 w 99"/>
                              <a:gd name="T19" fmla="*/ 100 h 100"/>
                              <a:gd name="T20" fmla="*/ 34 w 99"/>
                              <a:gd name="T21" fmla="*/ 100 h 100"/>
                              <a:gd name="T22" fmla="*/ 65 w 99"/>
                              <a:gd name="T23" fmla="*/ 91 h 100"/>
                              <a:gd name="T24" fmla="*/ 66 w 99"/>
                              <a:gd name="T25" fmla="*/ 91 h 100"/>
                              <a:gd name="T26" fmla="*/ 97 w 99"/>
                              <a:gd name="T27" fmla="*/ 100 h 100"/>
                              <a:gd name="T28" fmla="*/ 99 w 99"/>
                              <a:gd name="T29" fmla="*/ 98 h 100"/>
                              <a:gd name="T30" fmla="*/ 99 w 99"/>
                              <a:gd name="T31" fmla="*/ 66 h 100"/>
                              <a:gd name="T32" fmla="*/ 98 w 99"/>
                              <a:gd name="T33" fmla="*/ 32 h 100"/>
                              <a:gd name="T34" fmla="*/ 21 w 99"/>
                              <a:gd name="T35" fmla="*/ 61 h 100"/>
                              <a:gd name="T36" fmla="*/ 20 w 99"/>
                              <a:gd name="T37" fmla="*/ 64 h 100"/>
                              <a:gd name="T38" fmla="*/ 32 w 99"/>
                              <a:gd name="T39" fmla="*/ 96 h 100"/>
                              <a:gd name="T40" fmla="*/ 3 w 99"/>
                              <a:gd name="T41" fmla="*/ 59 h 100"/>
                              <a:gd name="T42" fmla="*/ 14 w 99"/>
                              <a:gd name="T43" fmla="*/ 62 h 100"/>
                              <a:gd name="T44" fmla="*/ 15 w 99"/>
                              <a:gd name="T45" fmla="*/ 59 h 100"/>
                              <a:gd name="T46" fmla="*/ 3 w 99"/>
                              <a:gd name="T47" fmla="*/ 26 h 100"/>
                              <a:gd name="T48" fmla="*/ 32 w 99"/>
                              <a:gd name="T49" fmla="*/ 64 h 100"/>
                              <a:gd name="T50" fmla="*/ 82 w 99"/>
                              <a:gd name="T51" fmla="*/ 20 h 100"/>
                              <a:gd name="T52" fmla="*/ 79 w 99"/>
                              <a:gd name="T53" fmla="*/ 28 h 100"/>
                              <a:gd name="T54" fmla="*/ 51 w 99"/>
                              <a:gd name="T55" fmla="*/ 29 h 100"/>
                              <a:gd name="T56" fmla="*/ 49 w 99"/>
                              <a:gd name="T57" fmla="*/ 20 h 100"/>
                              <a:gd name="T58" fmla="*/ 35 w 99"/>
                              <a:gd name="T59" fmla="*/ 35 h 100"/>
                              <a:gd name="T60" fmla="*/ 64 w 99"/>
                              <a:gd name="T61" fmla="*/ 51 h 100"/>
                              <a:gd name="T62" fmla="*/ 35 w 99"/>
                              <a:gd name="T63" fmla="*/ 64 h 100"/>
                              <a:gd name="T64" fmla="*/ 96 w 99"/>
                              <a:gd name="T65" fmla="*/ 96 h 100"/>
                              <a:gd name="T66" fmla="*/ 67 w 99"/>
                              <a:gd name="T67" fmla="*/ 76 h 100"/>
                              <a:gd name="T68" fmla="*/ 64 w 99"/>
                              <a:gd name="T69" fmla="*/ 76 h 100"/>
                              <a:gd name="T70" fmla="*/ 35 w 99"/>
                              <a:gd name="T71" fmla="*/ 96 h 100"/>
                              <a:gd name="T72" fmla="*/ 64 w 99"/>
                              <a:gd name="T73" fmla="*/ 59 h 100"/>
                              <a:gd name="T74" fmla="*/ 65 w 99"/>
                              <a:gd name="T75" fmla="*/ 71 h 100"/>
                              <a:gd name="T76" fmla="*/ 67 w 99"/>
                              <a:gd name="T77" fmla="*/ 59 h 100"/>
                              <a:gd name="T78" fmla="*/ 96 w 99"/>
                              <a:gd name="T79" fmla="*/ 96 h 100"/>
                              <a:gd name="T80" fmla="*/ 67 w 99"/>
                              <a:gd name="T81" fmla="*/ 55 h 100"/>
                              <a:gd name="T82" fmla="*/ 82 w 99"/>
                              <a:gd name="T83" fmla="*/ 31 h 100"/>
                              <a:gd name="T84" fmla="*/ 96 w 99"/>
                              <a:gd name="T8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9" h="100">
                                <a:moveTo>
                                  <a:pt x="98" y="32"/>
                                </a:moveTo>
                                <a:cubicBezTo>
                                  <a:pt x="83" y="28"/>
                                  <a:pt x="83" y="28"/>
                                  <a:pt x="83" y="28"/>
                                </a:cubicBezTo>
                                <a:cubicBezTo>
                                  <a:pt x="84" y="25"/>
                                  <a:pt x="85" y="22"/>
                                  <a:pt x="85" y="20"/>
                                </a:cubicBezTo>
                                <a:cubicBezTo>
                                  <a:pt x="85" y="9"/>
                                  <a:pt x="76" y="0"/>
                                  <a:pt x="65" y="0"/>
                                </a:cubicBezTo>
                                <a:cubicBezTo>
                                  <a:pt x="55" y="0"/>
                                  <a:pt x="46" y="9"/>
                                  <a:pt x="46" y="20"/>
                                </a:cubicBezTo>
                                <a:cubicBezTo>
                                  <a:pt x="46" y="22"/>
                                  <a:pt x="46" y="25"/>
                                  <a:pt x="48" y="28"/>
                                </a:cubicBezTo>
                                <a:cubicBezTo>
                                  <a:pt x="33" y="32"/>
                                  <a:pt x="33" y="32"/>
                                  <a:pt x="33" y="32"/>
                                </a:cubicBezTo>
                                <a:cubicBezTo>
                                  <a:pt x="2" y="23"/>
                                  <a:pt x="2" y="23"/>
                                  <a:pt x="2" y="23"/>
                                </a:cubicBezTo>
                                <a:cubicBezTo>
                                  <a:pt x="1" y="23"/>
                                  <a:pt x="1" y="23"/>
                                  <a:pt x="0" y="23"/>
                                </a:cubicBezTo>
                                <a:cubicBezTo>
                                  <a:pt x="0" y="23"/>
                                  <a:pt x="0" y="24"/>
                                  <a:pt x="0" y="24"/>
                                </a:cubicBezTo>
                                <a:cubicBezTo>
                                  <a:pt x="0" y="89"/>
                                  <a:pt x="0" y="89"/>
                                  <a:pt x="0" y="89"/>
                                </a:cubicBezTo>
                                <a:cubicBezTo>
                                  <a:pt x="0" y="89"/>
                                  <a:pt x="0" y="90"/>
                                  <a:pt x="1" y="9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3" y="100"/>
                                  <a:pt x="33" y="100"/>
                                  <a:pt x="33" y="100"/>
                                </a:cubicBezTo>
                                <a:cubicBezTo>
                                  <a:pt x="34" y="100"/>
                                  <a:pt x="34" y="100"/>
                                  <a:pt x="34" y="100"/>
                                </a:cubicBezTo>
                                <a:cubicBezTo>
                                  <a:pt x="34" y="100"/>
                                  <a:pt x="34" y="100"/>
                                  <a:pt x="34" y="100"/>
                                </a:cubicBezTo>
                                <a:cubicBezTo>
                                  <a:pt x="34" y="100"/>
                                  <a:pt x="34" y="100"/>
                                  <a:pt x="34" y="100"/>
                                </a:cubicBezTo>
                                <a:cubicBezTo>
                                  <a:pt x="34" y="100"/>
                                  <a:pt x="65" y="91"/>
                                  <a:pt x="65" y="91"/>
                                </a:cubicBezTo>
                                <a:cubicBezTo>
                                  <a:pt x="65" y="91"/>
                                  <a:pt x="65" y="91"/>
                                  <a:pt x="65" y="91"/>
                                </a:cubicBezTo>
                                <a:cubicBezTo>
                                  <a:pt x="66" y="91"/>
                                  <a:pt x="66" y="91"/>
                                  <a:pt x="66" y="91"/>
                                </a:cubicBezTo>
                                <a:cubicBezTo>
                                  <a:pt x="97" y="100"/>
                                  <a:pt x="97" y="100"/>
                                  <a:pt x="97" y="100"/>
                                </a:cubicBezTo>
                                <a:cubicBezTo>
                                  <a:pt x="97" y="100"/>
                                  <a:pt x="97" y="100"/>
                                  <a:pt x="97" y="100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cubicBezTo>
                                  <a:pt x="99" y="99"/>
                                  <a:pt x="99" y="99"/>
                                  <a:pt x="99" y="98"/>
                                </a:cubicBez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99" y="34"/>
                                  <a:pt x="99" y="34"/>
                                  <a:pt x="99" y="34"/>
                                </a:cubicBezTo>
                                <a:cubicBezTo>
                                  <a:pt x="99" y="33"/>
                                  <a:pt x="99" y="33"/>
                                  <a:pt x="98" y="32"/>
                                </a:cubicBezTo>
                                <a:close/>
                                <a:moveTo>
                                  <a:pt x="32" y="64"/>
                                </a:moveTo>
                                <a:cubicBezTo>
                                  <a:pt x="21" y="61"/>
                                  <a:pt x="21" y="61"/>
                                  <a:pt x="21" y="61"/>
                                </a:cubicBezTo>
                                <a:cubicBezTo>
                                  <a:pt x="20" y="60"/>
                                  <a:pt x="19" y="61"/>
                                  <a:pt x="19" y="62"/>
                                </a:cubicBezTo>
                                <a:cubicBezTo>
                                  <a:pt x="18" y="63"/>
                                  <a:pt x="19" y="64"/>
                                  <a:pt x="20" y="64"/>
                                </a:cubicBezTo>
                                <a:cubicBezTo>
                                  <a:pt x="32" y="67"/>
                                  <a:pt x="32" y="67"/>
                                  <a:pt x="32" y="67"/>
                                </a:cubicBezTo>
                                <a:cubicBezTo>
                                  <a:pt x="32" y="96"/>
                                  <a:pt x="32" y="96"/>
                                  <a:pt x="32" y="96"/>
                                </a:cubicBezTo>
                                <a:cubicBezTo>
                                  <a:pt x="3" y="88"/>
                                  <a:pt x="3" y="88"/>
                                  <a:pt x="3" y="88"/>
                                </a:cubicBezTo>
                                <a:cubicBezTo>
                                  <a:pt x="3" y="59"/>
                                  <a:pt x="3" y="59"/>
                                  <a:pt x="3" y="59"/>
                                </a:cubicBezTo>
                                <a:cubicBezTo>
                                  <a:pt x="14" y="62"/>
                                  <a:pt x="14" y="62"/>
                                  <a:pt x="14" y="62"/>
                                </a:cubicBezTo>
                                <a:cubicBezTo>
                                  <a:pt x="14" y="62"/>
                                  <a:pt x="14" y="62"/>
                                  <a:pt x="14" y="62"/>
                                </a:cubicBezTo>
                                <a:cubicBezTo>
                                  <a:pt x="15" y="62"/>
                                  <a:pt x="15" y="62"/>
                                  <a:pt x="16" y="61"/>
                                </a:cubicBezTo>
                                <a:cubicBezTo>
                                  <a:pt x="16" y="60"/>
                                  <a:pt x="15" y="59"/>
                                  <a:pt x="15" y="59"/>
                                </a:cubicBezTo>
                                <a:cubicBezTo>
                                  <a:pt x="3" y="55"/>
                                  <a:pt x="3" y="55"/>
                                  <a:pt x="3" y="55"/>
                                </a:cubicBezTo>
                                <a:cubicBezTo>
                                  <a:pt x="3" y="26"/>
                                  <a:pt x="3" y="26"/>
                                  <a:pt x="3" y="26"/>
                                </a:cubicBezTo>
                                <a:cubicBezTo>
                                  <a:pt x="32" y="35"/>
                                  <a:pt x="32" y="35"/>
                                  <a:pt x="32" y="35"/>
                                </a:cubicBezTo>
                                <a:lnTo>
                                  <a:pt x="32" y="64"/>
                                </a:lnTo>
                                <a:close/>
                                <a:moveTo>
                                  <a:pt x="65" y="3"/>
                                </a:moveTo>
                                <a:cubicBezTo>
                                  <a:pt x="74" y="3"/>
                                  <a:pt x="82" y="11"/>
                                  <a:pt x="82" y="20"/>
                                </a:cubicBezTo>
                                <a:cubicBezTo>
                                  <a:pt x="82" y="22"/>
                                  <a:pt x="81" y="25"/>
                                  <a:pt x="79" y="28"/>
                                </a:cubicBezTo>
                                <a:cubicBezTo>
                                  <a:pt x="79" y="28"/>
                                  <a:pt x="79" y="28"/>
                                  <a:pt x="79" y="28"/>
                                </a:cubicBezTo>
                                <a:cubicBezTo>
                                  <a:pt x="76" y="37"/>
                                  <a:pt x="68" y="45"/>
                                  <a:pt x="65" y="48"/>
                                </a:cubicBezTo>
                                <a:cubicBezTo>
                                  <a:pt x="62" y="45"/>
                                  <a:pt x="55" y="37"/>
                                  <a:pt x="51" y="29"/>
                                </a:cubicBezTo>
                                <a:cubicBezTo>
                                  <a:pt x="51" y="28"/>
                                  <a:pt x="51" y="28"/>
                                  <a:pt x="51" y="28"/>
                                </a:cubicBezTo>
                                <a:cubicBezTo>
                                  <a:pt x="50" y="25"/>
                                  <a:pt x="49" y="22"/>
                                  <a:pt x="49" y="20"/>
                                </a:cubicBezTo>
                                <a:cubicBezTo>
                                  <a:pt x="49" y="11"/>
                                  <a:pt x="56" y="3"/>
                                  <a:pt x="65" y="3"/>
                                </a:cubicBezTo>
                                <a:close/>
                                <a:moveTo>
                                  <a:pt x="35" y="35"/>
                                </a:moveTo>
                                <a:cubicBezTo>
                                  <a:pt x="49" y="31"/>
                                  <a:pt x="49" y="31"/>
                                  <a:pt x="49" y="31"/>
                                </a:cubicBezTo>
                                <a:cubicBezTo>
                                  <a:pt x="54" y="40"/>
                                  <a:pt x="62" y="49"/>
                                  <a:pt x="64" y="51"/>
                                </a:cubicBezTo>
                                <a:cubicBezTo>
                                  <a:pt x="64" y="55"/>
                                  <a:pt x="64" y="55"/>
                                  <a:pt x="64" y="55"/>
                                </a:cubicBezTo>
                                <a:cubicBezTo>
                                  <a:pt x="35" y="64"/>
                                  <a:pt x="35" y="64"/>
                                  <a:pt x="35" y="64"/>
                                </a:cubicBezTo>
                                <a:lnTo>
                                  <a:pt x="35" y="35"/>
                                </a:lnTo>
                                <a:close/>
                                <a:moveTo>
                                  <a:pt x="96" y="96"/>
                                </a:moveTo>
                                <a:cubicBezTo>
                                  <a:pt x="67" y="88"/>
                                  <a:pt x="67" y="88"/>
                                  <a:pt x="67" y="88"/>
                                </a:cubicBezTo>
                                <a:cubicBezTo>
                                  <a:pt x="67" y="76"/>
                                  <a:pt x="67" y="76"/>
                                  <a:pt x="67" y="76"/>
                                </a:cubicBezTo>
                                <a:cubicBezTo>
                                  <a:pt x="67" y="75"/>
                                  <a:pt x="66" y="74"/>
                                  <a:pt x="65" y="74"/>
                                </a:cubicBezTo>
                                <a:cubicBezTo>
                                  <a:pt x="64" y="74"/>
                                  <a:pt x="64" y="75"/>
                                  <a:pt x="64" y="76"/>
                                </a:cubicBezTo>
                                <a:cubicBezTo>
                                  <a:pt x="64" y="88"/>
                                  <a:pt x="64" y="88"/>
                                  <a:pt x="64" y="88"/>
                                </a:cubicBezTo>
                                <a:cubicBezTo>
                                  <a:pt x="35" y="96"/>
                                  <a:pt x="35" y="96"/>
                                  <a:pt x="35" y="96"/>
                                </a:cubicBezTo>
                                <a:cubicBezTo>
                                  <a:pt x="35" y="67"/>
                                  <a:pt x="35" y="67"/>
                                  <a:pt x="35" y="67"/>
                                </a:cubicBezTo>
                                <a:cubicBezTo>
                                  <a:pt x="64" y="59"/>
                                  <a:pt x="64" y="59"/>
                                  <a:pt x="64" y="59"/>
                                </a:cubicBezTo>
                                <a:cubicBezTo>
                                  <a:pt x="64" y="70"/>
                                  <a:pt x="64" y="70"/>
                                  <a:pt x="64" y="70"/>
                                </a:cubicBezTo>
                                <a:cubicBezTo>
                                  <a:pt x="64" y="71"/>
                                  <a:pt x="64" y="71"/>
                                  <a:pt x="65" y="71"/>
                                </a:cubicBezTo>
                                <a:cubicBezTo>
                                  <a:pt x="66" y="71"/>
                                  <a:pt x="67" y="71"/>
                                  <a:pt x="67" y="70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96" y="67"/>
                                  <a:pt x="96" y="67"/>
                                  <a:pt x="96" y="67"/>
                                </a:cubicBezTo>
                                <a:lnTo>
                                  <a:pt x="96" y="96"/>
                                </a:lnTo>
                                <a:close/>
                                <a:moveTo>
                                  <a:pt x="96" y="64"/>
                                </a:moveTo>
                                <a:cubicBezTo>
                                  <a:pt x="67" y="55"/>
                                  <a:pt x="67" y="55"/>
                                  <a:pt x="67" y="55"/>
                                </a:cubicBezTo>
                                <a:cubicBezTo>
                                  <a:pt x="67" y="51"/>
                                  <a:pt x="67" y="51"/>
                                  <a:pt x="67" y="51"/>
                                </a:cubicBezTo>
                                <a:cubicBezTo>
                                  <a:pt x="69" y="49"/>
                                  <a:pt x="77" y="40"/>
                                  <a:pt x="82" y="31"/>
                                </a:cubicBezTo>
                                <a:cubicBezTo>
                                  <a:pt x="96" y="35"/>
                                  <a:pt x="96" y="35"/>
                                  <a:pt x="96" y="35"/>
                                </a:cubicBezTo>
                                <a:lnTo>
                                  <a:pt x="96" y="6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s:wsp>
                        <wps:cNvPr id="20" name="Freeform 1851"/>
                        <wps:cNvSpPr>
                          <a:spLocks/>
                        </wps:cNvSpPr>
                        <wps:spPr bwMode="auto">
                          <a:xfrm>
                            <a:off x="5161915" y="0"/>
                            <a:ext cx="299085" cy="193675"/>
                          </a:xfrm>
                          <a:custGeom>
                            <a:avLst/>
                            <a:gdLst>
                              <a:gd name="T0" fmla="*/ 12 w 471"/>
                              <a:gd name="T1" fmla="*/ 305 h 305"/>
                              <a:gd name="T2" fmla="*/ 431 w 471"/>
                              <a:gd name="T3" fmla="*/ 82 h 305"/>
                              <a:gd name="T4" fmla="*/ 400 w 471"/>
                              <a:gd name="T5" fmla="*/ 168 h 305"/>
                              <a:gd name="T6" fmla="*/ 423 w 471"/>
                              <a:gd name="T7" fmla="*/ 176 h 305"/>
                              <a:gd name="T8" fmla="*/ 471 w 471"/>
                              <a:gd name="T9" fmla="*/ 47 h 305"/>
                              <a:gd name="T10" fmla="*/ 341 w 471"/>
                              <a:gd name="T11" fmla="*/ 0 h 305"/>
                              <a:gd name="T12" fmla="*/ 333 w 471"/>
                              <a:gd name="T13" fmla="*/ 23 h 305"/>
                              <a:gd name="T14" fmla="*/ 423 w 471"/>
                              <a:gd name="T15" fmla="*/ 59 h 305"/>
                              <a:gd name="T16" fmla="*/ 0 w 471"/>
                              <a:gd name="T17" fmla="*/ 281 h 305"/>
                              <a:gd name="T18" fmla="*/ 12 w 471"/>
                              <a:gd name="T19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71" h="305">
                                <a:moveTo>
                                  <a:pt x="12" y="305"/>
                                </a:moveTo>
                                <a:lnTo>
                                  <a:pt x="431" y="82"/>
                                </a:lnTo>
                                <a:lnTo>
                                  <a:pt x="400" y="168"/>
                                </a:lnTo>
                                <a:lnTo>
                                  <a:pt x="423" y="176"/>
                                </a:lnTo>
                                <a:lnTo>
                                  <a:pt x="471" y="47"/>
                                </a:lnTo>
                                <a:lnTo>
                                  <a:pt x="341" y="0"/>
                                </a:lnTo>
                                <a:lnTo>
                                  <a:pt x="333" y="23"/>
                                </a:lnTo>
                                <a:lnTo>
                                  <a:pt x="423" y="59"/>
                                </a:lnTo>
                                <a:lnTo>
                                  <a:pt x="0" y="281"/>
                                </a:lnTo>
                                <a:lnTo>
                                  <a:pt x="12" y="3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  <wpg:grpSp>
                        <wpg:cNvPr id="21" name="Group 2664"/>
                        <wpg:cNvGrpSpPr/>
                        <wpg:grpSpPr>
                          <a:xfrm>
                            <a:off x="-2540" y="40005"/>
                            <a:ext cx="5821680" cy="401955"/>
                            <a:chOff x="-2540" y="40005"/>
                            <a:chExt cx="5821680" cy="401955"/>
                          </a:xfrm>
                          <a:grpFill/>
                        </wpg:grpSpPr>
                        <wps:wsp>
                          <wps:cNvPr id="23" name="Freeform 1758"/>
                          <wps:cNvSpPr>
                            <a:spLocks/>
                          </wps:cNvSpPr>
                          <wps:spPr bwMode="auto">
                            <a:xfrm>
                              <a:off x="1356360" y="414655"/>
                              <a:ext cx="34925" cy="2730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1 h 11"/>
                                <a:gd name="T2" fmla="*/ 0 w 14"/>
                                <a:gd name="T3" fmla="*/ 11 h 11"/>
                                <a:gd name="T4" fmla="*/ 7 w 14"/>
                                <a:gd name="T5" fmla="*/ 11 h 11"/>
                                <a:gd name="T6" fmla="*/ 12 w 14"/>
                                <a:gd name="T7" fmla="*/ 6 h 11"/>
                                <a:gd name="T8" fmla="*/ 12 w 14"/>
                                <a:gd name="T9" fmla="*/ 2 h 11"/>
                                <a:gd name="T10" fmla="*/ 8 w 14"/>
                                <a:gd name="T11" fmla="*/ 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8" y="1"/>
                                  </a:moveTo>
                                  <a:cubicBezTo>
                                    <a:pt x="5" y="4"/>
                                    <a:pt x="2" y="7"/>
                                    <a:pt x="0" y="11"/>
                                  </a:cubicBezTo>
                                  <a:cubicBezTo>
                                    <a:pt x="7" y="11"/>
                                    <a:pt x="7" y="11"/>
                                    <a:pt x="7" y="11"/>
                                  </a:cubicBezTo>
                                  <a:cubicBezTo>
                                    <a:pt x="9" y="9"/>
                                    <a:pt x="11" y="7"/>
                                    <a:pt x="12" y="6"/>
                                  </a:cubicBezTo>
                                  <a:cubicBezTo>
                                    <a:pt x="13" y="5"/>
                                    <a:pt x="14" y="3"/>
                                    <a:pt x="12" y="2"/>
                                  </a:cubicBezTo>
                                  <a:cubicBezTo>
                                    <a:pt x="11" y="0"/>
                                    <a:pt x="10" y="0"/>
                                    <a:pt x="8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4" name="Freeform 1759"/>
                          <wps:cNvSpPr>
                            <a:spLocks/>
                          </wps:cNvSpPr>
                          <wps:spPr bwMode="auto">
                            <a:xfrm>
                              <a:off x="1488440" y="372110"/>
                              <a:ext cx="146685" cy="69850"/>
                            </a:xfrm>
                            <a:custGeom>
                              <a:avLst/>
                              <a:gdLst>
                                <a:gd name="T0" fmla="*/ 3 w 59"/>
                                <a:gd name="T1" fmla="*/ 0 h 28"/>
                                <a:gd name="T2" fmla="*/ 0 w 59"/>
                                <a:gd name="T3" fmla="*/ 3 h 28"/>
                                <a:gd name="T4" fmla="*/ 0 w 59"/>
                                <a:gd name="T5" fmla="*/ 28 h 28"/>
                                <a:gd name="T6" fmla="*/ 6 w 59"/>
                                <a:gd name="T7" fmla="*/ 28 h 28"/>
                                <a:gd name="T8" fmla="*/ 6 w 59"/>
                                <a:gd name="T9" fmla="*/ 6 h 28"/>
                                <a:gd name="T10" fmla="*/ 51 w 59"/>
                                <a:gd name="T11" fmla="*/ 28 h 28"/>
                                <a:gd name="T12" fmla="*/ 59 w 59"/>
                                <a:gd name="T13" fmla="*/ 28 h 28"/>
                                <a:gd name="T14" fmla="*/ 3 w 59"/>
                                <a:gd name="T1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28">
                                  <a:moveTo>
                                    <a:pt x="3" y="0"/>
                                  </a:moveTo>
                                  <a:cubicBezTo>
                                    <a:pt x="1" y="0"/>
                                    <a:pt x="0" y="2"/>
                                    <a:pt x="0" y="3"/>
                                  </a:cubicBezTo>
                                  <a:cubicBezTo>
                                    <a:pt x="0" y="28"/>
                                    <a:pt x="0" y="28"/>
                                    <a:pt x="0" y="28"/>
                                  </a:cubicBezTo>
                                  <a:cubicBezTo>
                                    <a:pt x="6" y="28"/>
                                    <a:pt x="6" y="28"/>
                                    <a:pt x="6" y="28"/>
                                  </a:cubicBezTo>
                                  <a:cubicBezTo>
                                    <a:pt x="6" y="6"/>
                                    <a:pt x="6" y="6"/>
                                    <a:pt x="6" y="6"/>
                                  </a:cubicBezTo>
                                  <a:cubicBezTo>
                                    <a:pt x="24" y="7"/>
                                    <a:pt x="40" y="15"/>
                                    <a:pt x="51" y="28"/>
                                  </a:cubicBezTo>
                                  <a:cubicBezTo>
                                    <a:pt x="59" y="28"/>
                                    <a:pt x="59" y="28"/>
                                    <a:pt x="59" y="28"/>
                                  </a:cubicBezTo>
                                  <a:cubicBezTo>
                                    <a:pt x="46" y="11"/>
                                    <a:pt x="26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5" name="Freeform 1760"/>
                          <wps:cNvSpPr>
                            <a:spLocks noEditPoints="1"/>
                          </wps:cNvSpPr>
                          <wps:spPr bwMode="auto">
                            <a:xfrm>
                              <a:off x="930910" y="226060"/>
                              <a:ext cx="166370" cy="143510"/>
                            </a:xfrm>
                            <a:custGeom>
                              <a:avLst/>
                              <a:gdLst>
                                <a:gd name="T0" fmla="*/ 62 w 67"/>
                                <a:gd name="T1" fmla="*/ 58 h 58"/>
                                <a:gd name="T2" fmla="*/ 66 w 67"/>
                                <a:gd name="T3" fmla="*/ 56 h 58"/>
                                <a:gd name="T4" fmla="*/ 64 w 67"/>
                                <a:gd name="T5" fmla="*/ 50 h 58"/>
                                <a:gd name="T6" fmla="*/ 48 w 67"/>
                                <a:gd name="T7" fmla="*/ 40 h 58"/>
                                <a:gd name="T8" fmla="*/ 48 w 67"/>
                                <a:gd name="T9" fmla="*/ 37 h 58"/>
                                <a:gd name="T10" fmla="*/ 38 w 67"/>
                                <a:gd name="T11" fmla="*/ 24 h 58"/>
                                <a:gd name="T12" fmla="*/ 38 w 67"/>
                                <a:gd name="T13" fmla="*/ 5 h 58"/>
                                <a:gd name="T14" fmla="*/ 34 w 67"/>
                                <a:gd name="T15" fmla="*/ 0 h 58"/>
                                <a:gd name="T16" fmla="*/ 29 w 67"/>
                                <a:gd name="T17" fmla="*/ 5 h 58"/>
                                <a:gd name="T18" fmla="*/ 29 w 67"/>
                                <a:gd name="T19" fmla="*/ 24 h 58"/>
                                <a:gd name="T20" fmla="*/ 19 w 67"/>
                                <a:gd name="T21" fmla="*/ 37 h 58"/>
                                <a:gd name="T22" fmla="*/ 19 w 67"/>
                                <a:gd name="T23" fmla="*/ 40 h 58"/>
                                <a:gd name="T24" fmla="*/ 3 w 67"/>
                                <a:gd name="T25" fmla="*/ 50 h 58"/>
                                <a:gd name="T26" fmla="*/ 1 w 67"/>
                                <a:gd name="T27" fmla="*/ 56 h 58"/>
                                <a:gd name="T28" fmla="*/ 5 w 67"/>
                                <a:gd name="T29" fmla="*/ 58 h 58"/>
                                <a:gd name="T30" fmla="*/ 7 w 67"/>
                                <a:gd name="T31" fmla="*/ 58 h 58"/>
                                <a:gd name="T32" fmla="*/ 24 w 67"/>
                                <a:gd name="T33" fmla="*/ 48 h 58"/>
                                <a:gd name="T34" fmla="*/ 34 w 67"/>
                                <a:gd name="T35" fmla="*/ 52 h 58"/>
                                <a:gd name="T36" fmla="*/ 43 w 67"/>
                                <a:gd name="T37" fmla="*/ 48 h 58"/>
                                <a:gd name="T38" fmla="*/ 60 w 67"/>
                                <a:gd name="T39" fmla="*/ 58 h 58"/>
                                <a:gd name="T40" fmla="*/ 62 w 67"/>
                                <a:gd name="T41" fmla="*/ 58 h 58"/>
                                <a:gd name="T42" fmla="*/ 34 w 67"/>
                                <a:gd name="T43" fmla="*/ 43 h 58"/>
                                <a:gd name="T44" fmla="*/ 28 w 67"/>
                                <a:gd name="T45" fmla="*/ 37 h 58"/>
                                <a:gd name="T46" fmla="*/ 34 w 67"/>
                                <a:gd name="T47" fmla="*/ 32 h 58"/>
                                <a:gd name="T48" fmla="*/ 39 w 67"/>
                                <a:gd name="T49" fmla="*/ 37 h 58"/>
                                <a:gd name="T50" fmla="*/ 34 w 67"/>
                                <a:gd name="T51" fmla="*/ 4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7" h="58">
                                  <a:moveTo>
                                    <a:pt x="62" y="58"/>
                                  </a:moveTo>
                                  <a:cubicBezTo>
                                    <a:pt x="64" y="58"/>
                                    <a:pt x="65" y="58"/>
                                    <a:pt x="66" y="56"/>
                                  </a:cubicBezTo>
                                  <a:cubicBezTo>
                                    <a:pt x="67" y="54"/>
                                    <a:pt x="66" y="51"/>
                                    <a:pt x="64" y="50"/>
                                  </a:cubicBezTo>
                                  <a:cubicBezTo>
                                    <a:pt x="48" y="40"/>
                                    <a:pt x="48" y="40"/>
                                    <a:pt x="48" y="40"/>
                                  </a:cubicBezTo>
                                  <a:cubicBezTo>
                                    <a:pt x="48" y="39"/>
                                    <a:pt x="48" y="38"/>
                                    <a:pt x="48" y="37"/>
                                  </a:cubicBezTo>
                                  <a:cubicBezTo>
                                    <a:pt x="48" y="31"/>
                                    <a:pt x="44" y="26"/>
                                    <a:pt x="38" y="24"/>
                                  </a:cubicBezTo>
                                  <a:cubicBezTo>
                                    <a:pt x="38" y="5"/>
                                    <a:pt x="38" y="5"/>
                                    <a:pt x="38" y="5"/>
                                  </a:cubicBezTo>
                                  <a:cubicBezTo>
                                    <a:pt x="38" y="2"/>
                                    <a:pt x="36" y="0"/>
                                    <a:pt x="34" y="0"/>
                                  </a:cubicBezTo>
                                  <a:cubicBezTo>
                                    <a:pt x="31" y="0"/>
                                    <a:pt x="29" y="2"/>
                                    <a:pt x="29" y="5"/>
                                  </a:cubicBezTo>
                                  <a:cubicBezTo>
                                    <a:pt x="29" y="24"/>
                                    <a:pt x="29" y="24"/>
                                    <a:pt x="29" y="24"/>
                                  </a:cubicBezTo>
                                  <a:cubicBezTo>
                                    <a:pt x="23" y="26"/>
                                    <a:pt x="19" y="31"/>
                                    <a:pt x="19" y="37"/>
                                  </a:cubicBezTo>
                                  <a:cubicBezTo>
                                    <a:pt x="19" y="38"/>
                                    <a:pt x="19" y="39"/>
                                    <a:pt x="19" y="40"/>
                                  </a:cubicBezTo>
                                  <a:cubicBezTo>
                                    <a:pt x="3" y="50"/>
                                    <a:pt x="3" y="50"/>
                                    <a:pt x="3" y="50"/>
                                  </a:cubicBezTo>
                                  <a:cubicBezTo>
                                    <a:pt x="1" y="51"/>
                                    <a:pt x="0" y="54"/>
                                    <a:pt x="1" y="56"/>
                                  </a:cubicBezTo>
                                  <a:cubicBezTo>
                                    <a:pt x="2" y="57"/>
                                    <a:pt x="4" y="58"/>
                                    <a:pt x="5" y="58"/>
                                  </a:cubicBezTo>
                                  <a:cubicBezTo>
                                    <a:pt x="6" y="58"/>
                                    <a:pt x="7" y="58"/>
                                    <a:pt x="7" y="58"/>
                                  </a:cubicBezTo>
                                  <a:cubicBezTo>
                                    <a:pt x="24" y="48"/>
                                    <a:pt x="24" y="48"/>
                                    <a:pt x="24" y="48"/>
                                  </a:cubicBezTo>
                                  <a:cubicBezTo>
                                    <a:pt x="27" y="50"/>
                                    <a:pt x="30" y="52"/>
                                    <a:pt x="34" y="52"/>
                                  </a:cubicBezTo>
                                  <a:cubicBezTo>
                                    <a:pt x="37" y="52"/>
                                    <a:pt x="41" y="50"/>
                                    <a:pt x="43" y="48"/>
                                  </a:cubicBezTo>
                                  <a:cubicBezTo>
                                    <a:pt x="60" y="58"/>
                                    <a:pt x="60" y="58"/>
                                    <a:pt x="60" y="58"/>
                                  </a:cubicBezTo>
                                  <a:cubicBezTo>
                                    <a:pt x="61" y="58"/>
                                    <a:pt x="61" y="58"/>
                                    <a:pt x="62" y="58"/>
                                  </a:cubicBezTo>
                                  <a:close/>
                                  <a:moveTo>
                                    <a:pt x="34" y="43"/>
                                  </a:moveTo>
                                  <a:cubicBezTo>
                                    <a:pt x="31" y="43"/>
                                    <a:pt x="28" y="40"/>
                                    <a:pt x="28" y="37"/>
                                  </a:cubicBezTo>
                                  <a:cubicBezTo>
                                    <a:pt x="28" y="34"/>
                                    <a:pt x="31" y="32"/>
                                    <a:pt x="34" y="32"/>
                                  </a:cubicBezTo>
                                  <a:cubicBezTo>
                                    <a:pt x="37" y="32"/>
                                    <a:pt x="39" y="34"/>
                                    <a:pt x="39" y="37"/>
                                  </a:cubicBezTo>
                                  <a:cubicBezTo>
                                    <a:pt x="39" y="40"/>
                                    <a:pt x="37" y="43"/>
                                    <a:pt x="34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" name="Freeform 1762"/>
                          <wps:cNvSpPr>
                            <a:spLocks/>
                          </wps:cNvSpPr>
                          <wps:spPr bwMode="auto">
                            <a:xfrm>
                              <a:off x="1077595" y="262890"/>
                              <a:ext cx="208915" cy="179070"/>
                            </a:xfrm>
                            <a:custGeom>
                              <a:avLst/>
                              <a:gdLst>
                                <a:gd name="T0" fmla="*/ 81 w 84"/>
                                <a:gd name="T1" fmla="*/ 69 h 72"/>
                                <a:gd name="T2" fmla="*/ 59 w 84"/>
                                <a:gd name="T3" fmla="*/ 55 h 72"/>
                                <a:gd name="T4" fmla="*/ 59 w 84"/>
                                <a:gd name="T5" fmla="*/ 43 h 72"/>
                                <a:gd name="T6" fmla="*/ 62 w 84"/>
                                <a:gd name="T7" fmla="*/ 35 h 72"/>
                                <a:gd name="T8" fmla="*/ 62 w 84"/>
                                <a:gd name="T9" fmla="*/ 19 h 72"/>
                                <a:gd name="T10" fmla="*/ 43 w 84"/>
                                <a:gd name="T11" fmla="*/ 0 h 72"/>
                                <a:gd name="T12" fmla="*/ 40 w 84"/>
                                <a:gd name="T13" fmla="*/ 0 h 72"/>
                                <a:gd name="T14" fmla="*/ 21 w 84"/>
                                <a:gd name="T15" fmla="*/ 19 h 72"/>
                                <a:gd name="T16" fmla="*/ 21 w 84"/>
                                <a:gd name="T17" fmla="*/ 35 h 72"/>
                                <a:gd name="T18" fmla="*/ 24 w 84"/>
                                <a:gd name="T19" fmla="*/ 43 h 72"/>
                                <a:gd name="T20" fmla="*/ 24 w 84"/>
                                <a:gd name="T21" fmla="*/ 55 h 72"/>
                                <a:gd name="T22" fmla="*/ 2 w 84"/>
                                <a:gd name="T23" fmla="*/ 69 h 72"/>
                                <a:gd name="T24" fmla="*/ 0 w 84"/>
                                <a:gd name="T25" fmla="*/ 72 h 72"/>
                                <a:gd name="T26" fmla="*/ 13 w 84"/>
                                <a:gd name="T27" fmla="*/ 72 h 72"/>
                                <a:gd name="T28" fmla="*/ 30 w 84"/>
                                <a:gd name="T29" fmla="*/ 62 h 72"/>
                                <a:gd name="T30" fmla="*/ 33 w 84"/>
                                <a:gd name="T31" fmla="*/ 57 h 72"/>
                                <a:gd name="T32" fmla="*/ 33 w 84"/>
                                <a:gd name="T33" fmla="*/ 41 h 72"/>
                                <a:gd name="T34" fmla="*/ 31 w 84"/>
                                <a:gd name="T35" fmla="*/ 37 h 72"/>
                                <a:gd name="T36" fmla="*/ 30 w 84"/>
                                <a:gd name="T37" fmla="*/ 35 h 72"/>
                                <a:gd name="T38" fmla="*/ 30 w 84"/>
                                <a:gd name="T39" fmla="*/ 19 h 72"/>
                                <a:gd name="T40" fmla="*/ 40 w 84"/>
                                <a:gd name="T41" fmla="*/ 9 h 72"/>
                                <a:gd name="T42" fmla="*/ 43 w 84"/>
                                <a:gd name="T43" fmla="*/ 9 h 72"/>
                                <a:gd name="T44" fmla="*/ 53 w 84"/>
                                <a:gd name="T45" fmla="*/ 19 h 72"/>
                                <a:gd name="T46" fmla="*/ 53 w 84"/>
                                <a:gd name="T47" fmla="*/ 35 h 72"/>
                                <a:gd name="T48" fmla="*/ 52 w 84"/>
                                <a:gd name="T49" fmla="*/ 37 h 72"/>
                                <a:gd name="T50" fmla="*/ 50 w 84"/>
                                <a:gd name="T51" fmla="*/ 41 h 72"/>
                                <a:gd name="T52" fmla="*/ 50 w 84"/>
                                <a:gd name="T53" fmla="*/ 57 h 72"/>
                                <a:gd name="T54" fmla="*/ 53 w 84"/>
                                <a:gd name="T55" fmla="*/ 62 h 72"/>
                                <a:gd name="T56" fmla="*/ 70 w 84"/>
                                <a:gd name="T57" fmla="*/ 72 h 72"/>
                                <a:gd name="T58" fmla="*/ 84 w 84"/>
                                <a:gd name="T59" fmla="*/ 72 h 72"/>
                                <a:gd name="T60" fmla="*/ 81 w 84"/>
                                <a:gd name="T61" fmla="*/ 6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4" h="72">
                                  <a:moveTo>
                                    <a:pt x="81" y="69"/>
                                  </a:moveTo>
                                  <a:cubicBezTo>
                                    <a:pt x="73" y="62"/>
                                    <a:pt x="64" y="57"/>
                                    <a:pt x="59" y="55"/>
                                  </a:cubicBezTo>
                                  <a:cubicBezTo>
                                    <a:pt x="59" y="43"/>
                                    <a:pt x="59" y="43"/>
                                    <a:pt x="59" y="43"/>
                                  </a:cubicBezTo>
                                  <a:cubicBezTo>
                                    <a:pt x="61" y="41"/>
                                    <a:pt x="62" y="38"/>
                                    <a:pt x="62" y="35"/>
                                  </a:cubicBezTo>
                                  <a:cubicBezTo>
                                    <a:pt x="62" y="19"/>
                                    <a:pt x="62" y="19"/>
                                    <a:pt x="62" y="19"/>
                                  </a:cubicBezTo>
                                  <a:cubicBezTo>
                                    <a:pt x="62" y="8"/>
                                    <a:pt x="54" y="0"/>
                                    <a:pt x="43" y="0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29" y="0"/>
                                    <a:pt x="21" y="8"/>
                                    <a:pt x="21" y="19"/>
                                  </a:cubicBezTo>
                                  <a:cubicBezTo>
                                    <a:pt x="21" y="35"/>
                                    <a:pt x="21" y="35"/>
                                    <a:pt x="21" y="35"/>
                                  </a:cubicBezTo>
                                  <a:cubicBezTo>
                                    <a:pt x="21" y="38"/>
                                    <a:pt x="22" y="41"/>
                                    <a:pt x="24" y="43"/>
                                  </a:cubicBezTo>
                                  <a:cubicBezTo>
                                    <a:pt x="24" y="55"/>
                                    <a:pt x="24" y="55"/>
                                    <a:pt x="24" y="55"/>
                                  </a:cubicBezTo>
                                  <a:cubicBezTo>
                                    <a:pt x="20" y="57"/>
                                    <a:pt x="11" y="62"/>
                                    <a:pt x="2" y="69"/>
                                  </a:cubicBezTo>
                                  <a:cubicBezTo>
                                    <a:pt x="1" y="70"/>
                                    <a:pt x="0" y="71"/>
                                    <a:pt x="0" y="72"/>
                                  </a:cubicBezTo>
                                  <a:cubicBezTo>
                                    <a:pt x="13" y="72"/>
                                    <a:pt x="13" y="72"/>
                                    <a:pt x="13" y="72"/>
                                  </a:cubicBezTo>
                                  <a:cubicBezTo>
                                    <a:pt x="21" y="66"/>
                                    <a:pt x="28" y="62"/>
                                    <a:pt x="30" y="62"/>
                                  </a:cubicBezTo>
                                  <a:cubicBezTo>
                                    <a:pt x="32" y="61"/>
                                    <a:pt x="33" y="59"/>
                                    <a:pt x="33" y="57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3" y="40"/>
                                    <a:pt x="32" y="38"/>
                                    <a:pt x="31" y="37"/>
                                  </a:cubicBezTo>
                                  <a:cubicBezTo>
                                    <a:pt x="30" y="37"/>
                                    <a:pt x="30" y="36"/>
                                    <a:pt x="30" y="35"/>
                                  </a:cubicBezTo>
                                  <a:cubicBezTo>
                                    <a:pt x="30" y="19"/>
                                    <a:pt x="30" y="19"/>
                                    <a:pt x="30" y="19"/>
                                  </a:cubicBezTo>
                                  <a:cubicBezTo>
                                    <a:pt x="30" y="13"/>
                                    <a:pt x="34" y="9"/>
                                    <a:pt x="40" y="9"/>
                                  </a:cubicBezTo>
                                  <a:cubicBezTo>
                                    <a:pt x="43" y="9"/>
                                    <a:pt x="43" y="9"/>
                                    <a:pt x="43" y="9"/>
                                  </a:cubicBezTo>
                                  <a:cubicBezTo>
                                    <a:pt x="49" y="9"/>
                                    <a:pt x="53" y="13"/>
                                    <a:pt x="53" y="19"/>
                                  </a:cubicBezTo>
                                  <a:cubicBezTo>
                                    <a:pt x="53" y="35"/>
                                    <a:pt x="53" y="35"/>
                                    <a:pt x="53" y="35"/>
                                  </a:cubicBezTo>
                                  <a:cubicBezTo>
                                    <a:pt x="53" y="36"/>
                                    <a:pt x="53" y="37"/>
                                    <a:pt x="52" y="37"/>
                                  </a:cubicBezTo>
                                  <a:cubicBezTo>
                                    <a:pt x="51" y="38"/>
                                    <a:pt x="50" y="40"/>
                                    <a:pt x="50" y="41"/>
                                  </a:cubicBezTo>
                                  <a:cubicBezTo>
                                    <a:pt x="50" y="57"/>
                                    <a:pt x="50" y="57"/>
                                    <a:pt x="50" y="57"/>
                                  </a:cubicBezTo>
                                  <a:cubicBezTo>
                                    <a:pt x="50" y="59"/>
                                    <a:pt x="51" y="61"/>
                                    <a:pt x="53" y="62"/>
                                  </a:cubicBezTo>
                                  <a:cubicBezTo>
                                    <a:pt x="55" y="62"/>
                                    <a:pt x="62" y="66"/>
                                    <a:pt x="70" y="72"/>
                                  </a:cubicBezTo>
                                  <a:cubicBezTo>
                                    <a:pt x="84" y="72"/>
                                    <a:pt x="84" y="72"/>
                                    <a:pt x="84" y="72"/>
                                  </a:cubicBezTo>
                                  <a:cubicBezTo>
                                    <a:pt x="83" y="71"/>
                                    <a:pt x="82" y="70"/>
                                    <a:pt x="81" y="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" name="Freeform 1763"/>
                          <wps:cNvSpPr>
                            <a:spLocks/>
                          </wps:cNvSpPr>
                          <wps:spPr bwMode="auto">
                            <a:xfrm>
                              <a:off x="741680" y="262890"/>
                              <a:ext cx="208915" cy="179070"/>
                            </a:xfrm>
                            <a:custGeom>
                              <a:avLst/>
                              <a:gdLst>
                                <a:gd name="T0" fmla="*/ 81 w 84"/>
                                <a:gd name="T1" fmla="*/ 69 h 72"/>
                                <a:gd name="T2" fmla="*/ 59 w 84"/>
                                <a:gd name="T3" fmla="*/ 55 h 72"/>
                                <a:gd name="T4" fmla="*/ 59 w 84"/>
                                <a:gd name="T5" fmla="*/ 43 h 72"/>
                                <a:gd name="T6" fmla="*/ 63 w 84"/>
                                <a:gd name="T7" fmla="*/ 35 h 72"/>
                                <a:gd name="T8" fmla="*/ 63 w 84"/>
                                <a:gd name="T9" fmla="*/ 19 h 72"/>
                                <a:gd name="T10" fmla="*/ 44 w 84"/>
                                <a:gd name="T11" fmla="*/ 0 h 72"/>
                                <a:gd name="T12" fmla="*/ 40 w 84"/>
                                <a:gd name="T13" fmla="*/ 0 h 72"/>
                                <a:gd name="T14" fmla="*/ 21 w 84"/>
                                <a:gd name="T15" fmla="*/ 19 h 72"/>
                                <a:gd name="T16" fmla="*/ 21 w 84"/>
                                <a:gd name="T17" fmla="*/ 35 h 72"/>
                                <a:gd name="T18" fmla="*/ 24 w 84"/>
                                <a:gd name="T19" fmla="*/ 43 h 72"/>
                                <a:gd name="T20" fmla="*/ 24 w 84"/>
                                <a:gd name="T21" fmla="*/ 55 h 72"/>
                                <a:gd name="T22" fmla="*/ 2 w 84"/>
                                <a:gd name="T23" fmla="*/ 69 h 72"/>
                                <a:gd name="T24" fmla="*/ 0 w 84"/>
                                <a:gd name="T25" fmla="*/ 72 h 72"/>
                                <a:gd name="T26" fmla="*/ 14 w 84"/>
                                <a:gd name="T27" fmla="*/ 72 h 72"/>
                                <a:gd name="T28" fmla="*/ 30 w 84"/>
                                <a:gd name="T29" fmla="*/ 62 h 72"/>
                                <a:gd name="T30" fmla="*/ 33 w 84"/>
                                <a:gd name="T31" fmla="*/ 57 h 72"/>
                                <a:gd name="T32" fmla="*/ 33 w 84"/>
                                <a:gd name="T33" fmla="*/ 41 h 72"/>
                                <a:gd name="T34" fmla="*/ 31 w 84"/>
                                <a:gd name="T35" fmla="*/ 37 h 72"/>
                                <a:gd name="T36" fmla="*/ 30 w 84"/>
                                <a:gd name="T37" fmla="*/ 35 h 72"/>
                                <a:gd name="T38" fmla="*/ 30 w 84"/>
                                <a:gd name="T39" fmla="*/ 19 h 72"/>
                                <a:gd name="T40" fmla="*/ 40 w 84"/>
                                <a:gd name="T41" fmla="*/ 9 h 72"/>
                                <a:gd name="T42" fmla="*/ 44 w 84"/>
                                <a:gd name="T43" fmla="*/ 9 h 72"/>
                                <a:gd name="T44" fmla="*/ 54 w 84"/>
                                <a:gd name="T45" fmla="*/ 19 h 72"/>
                                <a:gd name="T46" fmla="*/ 54 w 84"/>
                                <a:gd name="T47" fmla="*/ 35 h 72"/>
                                <a:gd name="T48" fmla="*/ 53 w 84"/>
                                <a:gd name="T49" fmla="*/ 37 h 72"/>
                                <a:gd name="T50" fmla="*/ 51 w 84"/>
                                <a:gd name="T51" fmla="*/ 41 h 72"/>
                                <a:gd name="T52" fmla="*/ 51 w 84"/>
                                <a:gd name="T53" fmla="*/ 57 h 72"/>
                                <a:gd name="T54" fmla="*/ 53 w 84"/>
                                <a:gd name="T55" fmla="*/ 62 h 72"/>
                                <a:gd name="T56" fmla="*/ 70 w 84"/>
                                <a:gd name="T57" fmla="*/ 72 h 72"/>
                                <a:gd name="T58" fmla="*/ 84 w 84"/>
                                <a:gd name="T59" fmla="*/ 72 h 72"/>
                                <a:gd name="T60" fmla="*/ 81 w 84"/>
                                <a:gd name="T61" fmla="*/ 69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84" h="72">
                                  <a:moveTo>
                                    <a:pt x="81" y="69"/>
                                  </a:moveTo>
                                  <a:cubicBezTo>
                                    <a:pt x="73" y="62"/>
                                    <a:pt x="64" y="57"/>
                                    <a:pt x="59" y="55"/>
                                  </a:cubicBezTo>
                                  <a:cubicBezTo>
                                    <a:pt x="59" y="43"/>
                                    <a:pt x="59" y="43"/>
                                    <a:pt x="59" y="43"/>
                                  </a:cubicBezTo>
                                  <a:cubicBezTo>
                                    <a:pt x="62" y="41"/>
                                    <a:pt x="63" y="38"/>
                                    <a:pt x="63" y="35"/>
                                  </a:cubicBezTo>
                                  <a:cubicBezTo>
                                    <a:pt x="63" y="19"/>
                                    <a:pt x="63" y="19"/>
                                    <a:pt x="63" y="19"/>
                                  </a:cubicBezTo>
                                  <a:cubicBezTo>
                                    <a:pt x="63" y="8"/>
                                    <a:pt x="54" y="0"/>
                                    <a:pt x="44" y="0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30" y="0"/>
                                    <a:pt x="21" y="8"/>
                                    <a:pt x="21" y="19"/>
                                  </a:cubicBezTo>
                                  <a:cubicBezTo>
                                    <a:pt x="21" y="35"/>
                                    <a:pt x="21" y="35"/>
                                    <a:pt x="21" y="35"/>
                                  </a:cubicBezTo>
                                  <a:cubicBezTo>
                                    <a:pt x="21" y="38"/>
                                    <a:pt x="22" y="41"/>
                                    <a:pt x="24" y="43"/>
                                  </a:cubicBezTo>
                                  <a:cubicBezTo>
                                    <a:pt x="24" y="55"/>
                                    <a:pt x="24" y="55"/>
                                    <a:pt x="24" y="55"/>
                                  </a:cubicBezTo>
                                  <a:cubicBezTo>
                                    <a:pt x="20" y="57"/>
                                    <a:pt x="11" y="62"/>
                                    <a:pt x="2" y="69"/>
                                  </a:cubicBezTo>
                                  <a:cubicBezTo>
                                    <a:pt x="1" y="70"/>
                                    <a:pt x="1" y="71"/>
                                    <a:pt x="0" y="72"/>
                                  </a:cubicBezTo>
                                  <a:cubicBezTo>
                                    <a:pt x="14" y="72"/>
                                    <a:pt x="14" y="72"/>
                                    <a:pt x="14" y="72"/>
                                  </a:cubicBezTo>
                                  <a:cubicBezTo>
                                    <a:pt x="22" y="66"/>
                                    <a:pt x="29" y="62"/>
                                    <a:pt x="30" y="62"/>
                                  </a:cubicBezTo>
                                  <a:cubicBezTo>
                                    <a:pt x="32" y="61"/>
                                    <a:pt x="33" y="59"/>
                                    <a:pt x="33" y="57"/>
                                  </a:cubicBezTo>
                                  <a:cubicBezTo>
                                    <a:pt x="33" y="41"/>
                                    <a:pt x="33" y="41"/>
                                    <a:pt x="33" y="41"/>
                                  </a:cubicBezTo>
                                  <a:cubicBezTo>
                                    <a:pt x="33" y="40"/>
                                    <a:pt x="33" y="38"/>
                                    <a:pt x="31" y="37"/>
                                  </a:cubicBezTo>
                                  <a:cubicBezTo>
                                    <a:pt x="31" y="37"/>
                                    <a:pt x="30" y="36"/>
                                    <a:pt x="30" y="35"/>
                                  </a:cubicBezTo>
                                  <a:cubicBezTo>
                                    <a:pt x="30" y="19"/>
                                    <a:pt x="30" y="19"/>
                                    <a:pt x="30" y="19"/>
                                  </a:cubicBezTo>
                                  <a:cubicBezTo>
                                    <a:pt x="30" y="13"/>
                                    <a:pt x="35" y="9"/>
                                    <a:pt x="40" y="9"/>
                                  </a:cubicBezTo>
                                  <a:cubicBezTo>
                                    <a:pt x="44" y="9"/>
                                    <a:pt x="44" y="9"/>
                                    <a:pt x="44" y="9"/>
                                  </a:cubicBezTo>
                                  <a:cubicBezTo>
                                    <a:pt x="49" y="9"/>
                                    <a:pt x="54" y="13"/>
                                    <a:pt x="54" y="19"/>
                                  </a:cubicBezTo>
                                  <a:cubicBezTo>
                                    <a:pt x="54" y="35"/>
                                    <a:pt x="54" y="35"/>
                                    <a:pt x="54" y="35"/>
                                  </a:cubicBezTo>
                                  <a:cubicBezTo>
                                    <a:pt x="54" y="36"/>
                                    <a:pt x="53" y="37"/>
                                    <a:pt x="53" y="37"/>
                                  </a:cubicBezTo>
                                  <a:cubicBezTo>
                                    <a:pt x="51" y="38"/>
                                    <a:pt x="51" y="40"/>
                                    <a:pt x="51" y="41"/>
                                  </a:cubicBezTo>
                                  <a:cubicBezTo>
                                    <a:pt x="51" y="57"/>
                                    <a:pt x="51" y="57"/>
                                    <a:pt x="51" y="57"/>
                                  </a:cubicBezTo>
                                  <a:cubicBezTo>
                                    <a:pt x="51" y="59"/>
                                    <a:pt x="52" y="61"/>
                                    <a:pt x="53" y="62"/>
                                  </a:cubicBezTo>
                                  <a:cubicBezTo>
                                    <a:pt x="55" y="62"/>
                                    <a:pt x="62" y="66"/>
                                    <a:pt x="70" y="72"/>
                                  </a:cubicBezTo>
                                  <a:cubicBezTo>
                                    <a:pt x="84" y="72"/>
                                    <a:pt x="84" y="72"/>
                                    <a:pt x="84" y="72"/>
                                  </a:cubicBezTo>
                                  <a:cubicBezTo>
                                    <a:pt x="83" y="71"/>
                                    <a:pt x="82" y="70"/>
                                    <a:pt x="81" y="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8" name="Freeform 1764"/>
                          <wps:cNvSpPr>
                            <a:spLocks/>
                          </wps:cNvSpPr>
                          <wps:spPr bwMode="auto">
                            <a:xfrm>
                              <a:off x="2787650" y="399415"/>
                              <a:ext cx="136525" cy="42545"/>
                            </a:xfrm>
                            <a:custGeom>
                              <a:avLst/>
                              <a:gdLst>
                                <a:gd name="T0" fmla="*/ 39 w 55"/>
                                <a:gd name="T1" fmla="*/ 9 h 17"/>
                                <a:gd name="T2" fmla="*/ 10 w 55"/>
                                <a:gd name="T3" fmla="*/ 9 h 17"/>
                                <a:gd name="T4" fmla="*/ 13 w 55"/>
                                <a:gd name="T5" fmla="*/ 5 h 17"/>
                                <a:gd name="T6" fmla="*/ 13 w 55"/>
                                <a:gd name="T7" fmla="*/ 1 h 17"/>
                                <a:gd name="T8" fmla="*/ 9 w 55"/>
                                <a:gd name="T9" fmla="*/ 1 h 17"/>
                                <a:gd name="T10" fmla="*/ 2 w 55"/>
                                <a:gd name="T11" fmla="*/ 9 h 17"/>
                                <a:gd name="T12" fmla="*/ 2 w 55"/>
                                <a:gd name="T13" fmla="*/ 13 h 17"/>
                                <a:gd name="T14" fmla="*/ 5 w 55"/>
                                <a:gd name="T15" fmla="*/ 17 h 17"/>
                                <a:gd name="T16" fmla="*/ 12 w 55"/>
                                <a:gd name="T17" fmla="*/ 17 h 17"/>
                                <a:gd name="T18" fmla="*/ 10 w 55"/>
                                <a:gd name="T19" fmla="*/ 14 h 17"/>
                                <a:gd name="T20" fmla="*/ 39 w 55"/>
                                <a:gd name="T21" fmla="*/ 14 h 17"/>
                                <a:gd name="T22" fmla="*/ 48 w 55"/>
                                <a:gd name="T23" fmla="*/ 17 h 17"/>
                                <a:gd name="T24" fmla="*/ 55 w 55"/>
                                <a:gd name="T25" fmla="*/ 17 h 17"/>
                                <a:gd name="T26" fmla="*/ 39 w 55"/>
                                <a:gd name="T27" fmla="*/ 9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5" h="17">
                                  <a:moveTo>
                                    <a:pt x="39" y="9"/>
                                  </a:moveTo>
                                  <a:cubicBezTo>
                                    <a:pt x="10" y="9"/>
                                    <a:pt x="10" y="9"/>
                                    <a:pt x="10" y="9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4" y="4"/>
                                    <a:pt x="14" y="2"/>
                                    <a:pt x="13" y="1"/>
                                  </a:cubicBezTo>
                                  <a:cubicBezTo>
                                    <a:pt x="12" y="0"/>
                                    <a:pt x="10" y="0"/>
                                    <a:pt x="9" y="1"/>
                                  </a:cubicBezTo>
                                  <a:cubicBezTo>
                                    <a:pt x="2" y="9"/>
                                    <a:pt x="2" y="9"/>
                                    <a:pt x="2" y="9"/>
                                  </a:cubicBezTo>
                                  <a:cubicBezTo>
                                    <a:pt x="0" y="10"/>
                                    <a:pt x="0" y="12"/>
                                    <a:pt x="2" y="13"/>
                                  </a:cubicBezTo>
                                  <a:cubicBezTo>
                                    <a:pt x="5" y="17"/>
                                    <a:pt x="5" y="17"/>
                                    <a:pt x="5" y="17"/>
                                  </a:cubicBezTo>
                                  <a:cubicBezTo>
                                    <a:pt x="12" y="17"/>
                                    <a:pt x="12" y="17"/>
                                    <a:pt x="12" y="17"/>
                                  </a:cubicBezTo>
                                  <a:cubicBezTo>
                                    <a:pt x="10" y="14"/>
                                    <a:pt x="10" y="14"/>
                                    <a:pt x="10" y="14"/>
                                  </a:cubicBezTo>
                                  <a:cubicBezTo>
                                    <a:pt x="39" y="14"/>
                                    <a:pt x="39" y="14"/>
                                    <a:pt x="39" y="14"/>
                                  </a:cubicBezTo>
                                  <a:cubicBezTo>
                                    <a:pt x="42" y="14"/>
                                    <a:pt x="45" y="15"/>
                                    <a:pt x="48" y="17"/>
                                  </a:cubicBezTo>
                                  <a:cubicBezTo>
                                    <a:pt x="55" y="17"/>
                                    <a:pt x="55" y="17"/>
                                    <a:pt x="55" y="17"/>
                                  </a:cubicBezTo>
                                  <a:cubicBezTo>
                                    <a:pt x="51" y="12"/>
                                    <a:pt x="45" y="9"/>
                                    <a:pt x="39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9" name="Freeform 1765"/>
                          <wps:cNvSpPr>
                            <a:spLocks/>
                          </wps:cNvSpPr>
                          <wps:spPr bwMode="auto">
                            <a:xfrm>
                              <a:off x="2707640" y="372110"/>
                              <a:ext cx="60325" cy="69850"/>
                            </a:xfrm>
                            <a:custGeom>
                              <a:avLst/>
                              <a:gdLst>
                                <a:gd name="T0" fmla="*/ 13 w 24"/>
                                <a:gd name="T1" fmla="*/ 0 h 28"/>
                                <a:gd name="T2" fmla="*/ 11 w 24"/>
                                <a:gd name="T3" fmla="*/ 0 h 28"/>
                                <a:gd name="T4" fmla="*/ 0 w 24"/>
                                <a:gd name="T5" fmla="*/ 11 h 28"/>
                                <a:gd name="T6" fmla="*/ 0 w 24"/>
                                <a:gd name="T7" fmla="*/ 20 h 28"/>
                                <a:gd name="T8" fmla="*/ 2 w 24"/>
                                <a:gd name="T9" fmla="*/ 25 h 28"/>
                                <a:gd name="T10" fmla="*/ 2 w 24"/>
                                <a:gd name="T11" fmla="*/ 28 h 28"/>
                                <a:gd name="T12" fmla="*/ 7 w 24"/>
                                <a:gd name="T13" fmla="*/ 28 h 28"/>
                                <a:gd name="T14" fmla="*/ 7 w 24"/>
                                <a:gd name="T15" fmla="*/ 24 h 28"/>
                                <a:gd name="T16" fmla="*/ 6 w 24"/>
                                <a:gd name="T17" fmla="*/ 22 h 28"/>
                                <a:gd name="T18" fmla="*/ 5 w 24"/>
                                <a:gd name="T19" fmla="*/ 20 h 28"/>
                                <a:gd name="T20" fmla="*/ 5 w 24"/>
                                <a:gd name="T21" fmla="*/ 11 h 28"/>
                                <a:gd name="T22" fmla="*/ 11 w 24"/>
                                <a:gd name="T23" fmla="*/ 5 h 28"/>
                                <a:gd name="T24" fmla="*/ 13 w 24"/>
                                <a:gd name="T25" fmla="*/ 5 h 28"/>
                                <a:gd name="T26" fmla="*/ 19 w 24"/>
                                <a:gd name="T27" fmla="*/ 11 h 28"/>
                                <a:gd name="T28" fmla="*/ 19 w 24"/>
                                <a:gd name="T29" fmla="*/ 20 h 28"/>
                                <a:gd name="T30" fmla="*/ 18 w 24"/>
                                <a:gd name="T31" fmla="*/ 22 h 28"/>
                                <a:gd name="T32" fmla="*/ 17 w 24"/>
                                <a:gd name="T33" fmla="*/ 24 h 28"/>
                                <a:gd name="T34" fmla="*/ 17 w 24"/>
                                <a:gd name="T35" fmla="*/ 28 h 28"/>
                                <a:gd name="T36" fmla="*/ 22 w 24"/>
                                <a:gd name="T37" fmla="*/ 28 h 28"/>
                                <a:gd name="T38" fmla="*/ 22 w 24"/>
                                <a:gd name="T39" fmla="*/ 25 h 28"/>
                                <a:gd name="T40" fmla="*/ 24 w 24"/>
                                <a:gd name="T41" fmla="*/ 20 h 28"/>
                                <a:gd name="T42" fmla="*/ 24 w 24"/>
                                <a:gd name="T43" fmla="*/ 11 h 28"/>
                                <a:gd name="T44" fmla="*/ 13 w 24"/>
                                <a:gd name="T45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13" y="0"/>
                                  </a:moveTo>
                                  <a:cubicBezTo>
                                    <a:pt x="11" y="0"/>
                                    <a:pt x="11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1"/>
                                  </a:cubicBezTo>
                                  <a:cubicBezTo>
                                    <a:pt x="0" y="20"/>
                                    <a:pt x="0" y="20"/>
                                    <a:pt x="0" y="20"/>
                                  </a:cubicBezTo>
                                  <a:cubicBezTo>
                                    <a:pt x="0" y="22"/>
                                    <a:pt x="0" y="24"/>
                                    <a:pt x="2" y="25"/>
                                  </a:cubicBezTo>
                                  <a:cubicBezTo>
                                    <a:pt x="2" y="28"/>
                                    <a:pt x="2" y="28"/>
                                    <a:pt x="2" y="28"/>
                                  </a:cubicBezTo>
                                  <a:cubicBezTo>
                                    <a:pt x="7" y="28"/>
                                    <a:pt x="7" y="28"/>
                                    <a:pt x="7" y="28"/>
                                  </a:cubicBezTo>
                                  <a:cubicBezTo>
                                    <a:pt x="7" y="24"/>
                                    <a:pt x="7" y="24"/>
                                    <a:pt x="7" y="24"/>
                                  </a:cubicBezTo>
                                  <a:cubicBezTo>
                                    <a:pt x="7" y="23"/>
                                    <a:pt x="6" y="22"/>
                                    <a:pt x="6" y="22"/>
                                  </a:cubicBezTo>
                                  <a:cubicBezTo>
                                    <a:pt x="5" y="22"/>
                                    <a:pt x="5" y="21"/>
                                    <a:pt x="5" y="20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5" y="8"/>
                                    <a:pt x="7" y="5"/>
                                    <a:pt x="11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6" y="5"/>
                                    <a:pt x="19" y="8"/>
                                    <a:pt x="19" y="11"/>
                                  </a:cubicBezTo>
                                  <a:cubicBezTo>
                                    <a:pt x="19" y="20"/>
                                    <a:pt x="19" y="20"/>
                                    <a:pt x="19" y="20"/>
                                  </a:cubicBezTo>
                                  <a:cubicBezTo>
                                    <a:pt x="19" y="21"/>
                                    <a:pt x="18" y="22"/>
                                    <a:pt x="18" y="22"/>
                                  </a:cubicBezTo>
                                  <a:cubicBezTo>
                                    <a:pt x="17" y="22"/>
                                    <a:pt x="17" y="23"/>
                                    <a:pt x="17" y="24"/>
                                  </a:cubicBezTo>
                                  <a:cubicBezTo>
                                    <a:pt x="17" y="28"/>
                                    <a:pt x="17" y="28"/>
                                    <a:pt x="17" y="28"/>
                                  </a:cubicBezTo>
                                  <a:cubicBezTo>
                                    <a:pt x="22" y="28"/>
                                    <a:pt x="22" y="28"/>
                                    <a:pt x="22" y="28"/>
                                  </a:cubicBezTo>
                                  <a:cubicBezTo>
                                    <a:pt x="22" y="25"/>
                                    <a:pt x="22" y="25"/>
                                    <a:pt x="22" y="25"/>
                                  </a:cubicBezTo>
                                  <a:cubicBezTo>
                                    <a:pt x="23" y="24"/>
                                    <a:pt x="24" y="22"/>
                                    <a:pt x="24" y="20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4" y="5"/>
                                    <a:pt x="19" y="0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0" name="Freeform 1767"/>
                          <wps:cNvSpPr>
                            <a:spLocks/>
                          </wps:cNvSpPr>
                          <wps:spPr bwMode="auto">
                            <a:xfrm>
                              <a:off x="189230" y="178435"/>
                              <a:ext cx="203835" cy="59690"/>
                            </a:xfrm>
                            <a:custGeom>
                              <a:avLst/>
                              <a:gdLst>
                                <a:gd name="T0" fmla="*/ 80 w 82"/>
                                <a:gd name="T1" fmla="*/ 0 h 24"/>
                                <a:gd name="T2" fmla="*/ 78 w 82"/>
                                <a:gd name="T3" fmla="*/ 2 h 24"/>
                                <a:gd name="T4" fmla="*/ 78 w 82"/>
                                <a:gd name="T5" fmla="*/ 20 h 24"/>
                                <a:gd name="T6" fmla="*/ 3 w 82"/>
                                <a:gd name="T7" fmla="*/ 20 h 24"/>
                                <a:gd name="T8" fmla="*/ 3 w 82"/>
                                <a:gd name="T9" fmla="*/ 2 h 24"/>
                                <a:gd name="T10" fmla="*/ 2 w 82"/>
                                <a:gd name="T11" fmla="*/ 0 h 24"/>
                                <a:gd name="T12" fmla="*/ 0 w 82"/>
                                <a:gd name="T13" fmla="*/ 2 h 24"/>
                                <a:gd name="T14" fmla="*/ 0 w 82"/>
                                <a:gd name="T15" fmla="*/ 22 h 24"/>
                                <a:gd name="T16" fmla="*/ 2 w 82"/>
                                <a:gd name="T17" fmla="*/ 24 h 24"/>
                                <a:gd name="T18" fmla="*/ 80 w 82"/>
                                <a:gd name="T19" fmla="*/ 24 h 24"/>
                                <a:gd name="T20" fmla="*/ 82 w 82"/>
                                <a:gd name="T21" fmla="*/ 22 h 24"/>
                                <a:gd name="T22" fmla="*/ 82 w 82"/>
                                <a:gd name="T23" fmla="*/ 2 h 24"/>
                                <a:gd name="T24" fmla="*/ 80 w 82"/>
                                <a:gd name="T25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2" h="24">
                                  <a:moveTo>
                                    <a:pt x="80" y="0"/>
                                  </a:moveTo>
                                  <a:cubicBezTo>
                                    <a:pt x="79" y="0"/>
                                    <a:pt x="78" y="1"/>
                                    <a:pt x="78" y="2"/>
                                  </a:cubicBezTo>
                                  <a:cubicBezTo>
                                    <a:pt x="78" y="20"/>
                                    <a:pt x="78" y="20"/>
                                    <a:pt x="78" y="20"/>
                                  </a:cubicBezTo>
                                  <a:cubicBezTo>
                                    <a:pt x="3" y="20"/>
                                    <a:pt x="3" y="20"/>
                                    <a:pt x="3" y="20"/>
                                  </a:cubicBezTo>
                                  <a:cubicBezTo>
                                    <a:pt x="3" y="2"/>
                                    <a:pt x="3" y="2"/>
                                    <a:pt x="3" y="2"/>
                                  </a:cubicBezTo>
                                  <a:cubicBezTo>
                                    <a:pt x="3" y="1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3"/>
                                    <a:pt x="1" y="24"/>
                                    <a:pt x="2" y="24"/>
                                  </a:cubicBezTo>
                                  <a:cubicBezTo>
                                    <a:pt x="80" y="24"/>
                                    <a:pt x="80" y="24"/>
                                    <a:pt x="80" y="24"/>
                                  </a:cubicBezTo>
                                  <a:cubicBezTo>
                                    <a:pt x="81" y="24"/>
                                    <a:pt x="82" y="23"/>
                                    <a:pt x="82" y="22"/>
                                  </a:cubicBezTo>
                                  <a:cubicBezTo>
                                    <a:pt x="82" y="2"/>
                                    <a:pt x="82" y="2"/>
                                    <a:pt x="82" y="2"/>
                                  </a:cubicBezTo>
                                  <a:cubicBezTo>
                                    <a:pt x="82" y="1"/>
                                    <a:pt x="81" y="0"/>
                                    <a:pt x="8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31" name="Freeform 1769"/>
                          <wps:cNvSpPr>
                            <a:spLocks/>
                          </wps:cNvSpPr>
                          <wps:spPr bwMode="auto">
                            <a:xfrm>
                              <a:off x="1654810" y="158750"/>
                              <a:ext cx="87630" cy="62230"/>
                            </a:xfrm>
                            <a:custGeom>
                              <a:avLst/>
                              <a:gdLst>
                                <a:gd name="T0" fmla="*/ 31 w 35"/>
                                <a:gd name="T1" fmla="*/ 0 h 25"/>
                                <a:gd name="T2" fmla="*/ 12 w 35"/>
                                <a:gd name="T3" fmla="*/ 19 h 25"/>
                                <a:gd name="T4" fmla="*/ 5 w 35"/>
                                <a:gd name="T5" fmla="*/ 11 h 25"/>
                                <a:gd name="T6" fmla="*/ 1 w 35"/>
                                <a:gd name="T7" fmla="*/ 11 h 25"/>
                                <a:gd name="T8" fmla="*/ 1 w 35"/>
                                <a:gd name="T9" fmla="*/ 14 h 25"/>
                                <a:gd name="T10" fmla="*/ 11 w 35"/>
                                <a:gd name="T11" fmla="*/ 24 h 25"/>
                                <a:gd name="T12" fmla="*/ 12 w 35"/>
                                <a:gd name="T13" fmla="*/ 25 h 25"/>
                                <a:gd name="T14" fmla="*/ 14 w 35"/>
                                <a:gd name="T15" fmla="*/ 24 h 25"/>
                                <a:gd name="T16" fmla="*/ 34 w 35"/>
                                <a:gd name="T17" fmla="*/ 4 h 25"/>
                                <a:gd name="T18" fmla="*/ 34 w 35"/>
                                <a:gd name="T19" fmla="*/ 0 h 25"/>
                                <a:gd name="T20" fmla="*/ 31 w 35"/>
                                <a:gd name="T21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5" h="25">
                                  <a:moveTo>
                                    <a:pt x="31" y="0"/>
                                  </a:moveTo>
                                  <a:cubicBezTo>
                                    <a:pt x="12" y="19"/>
                                    <a:pt x="12" y="19"/>
                                    <a:pt x="12" y="19"/>
                                  </a:cubicBezTo>
                                  <a:cubicBezTo>
                                    <a:pt x="5" y="11"/>
                                    <a:pt x="5" y="11"/>
                                    <a:pt x="5" y="11"/>
                                  </a:cubicBezTo>
                                  <a:cubicBezTo>
                                    <a:pt x="4" y="10"/>
                                    <a:pt x="2" y="10"/>
                                    <a:pt x="1" y="11"/>
                                  </a:cubicBezTo>
                                  <a:cubicBezTo>
                                    <a:pt x="0" y="12"/>
                                    <a:pt x="0" y="14"/>
                                    <a:pt x="1" y="14"/>
                                  </a:cubicBez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  <a:cubicBezTo>
                                    <a:pt x="11" y="24"/>
                                    <a:pt x="12" y="25"/>
                                    <a:pt x="12" y="25"/>
                                  </a:cubicBezTo>
                                  <a:cubicBezTo>
                                    <a:pt x="13" y="25"/>
                                    <a:pt x="14" y="24"/>
                                    <a:pt x="14" y="24"/>
                                  </a:cubicBezTo>
                                  <a:cubicBezTo>
                                    <a:pt x="34" y="4"/>
                                    <a:pt x="34" y="4"/>
                                    <a:pt x="34" y="4"/>
                                  </a:cubicBezTo>
                                  <a:cubicBezTo>
                                    <a:pt x="35" y="3"/>
                                    <a:pt x="35" y="1"/>
                                    <a:pt x="34" y="0"/>
                                  </a:cubicBezTo>
                                  <a:cubicBezTo>
                                    <a:pt x="33" y="0"/>
                                    <a:pt x="31" y="0"/>
                                    <a:pt x="3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3" name="Freeform 1770"/>
                          <wps:cNvSpPr>
                            <a:spLocks noEditPoints="1"/>
                          </wps:cNvSpPr>
                          <wps:spPr bwMode="auto">
                            <a:xfrm>
                              <a:off x="2374265" y="285750"/>
                              <a:ext cx="86995" cy="138430"/>
                            </a:xfrm>
                            <a:custGeom>
                              <a:avLst/>
                              <a:gdLst>
                                <a:gd name="T0" fmla="*/ 18 w 35"/>
                                <a:gd name="T1" fmla="*/ 0 h 56"/>
                                <a:gd name="T2" fmla="*/ 0 w 35"/>
                                <a:gd name="T3" fmla="*/ 18 h 56"/>
                                <a:gd name="T4" fmla="*/ 14 w 35"/>
                                <a:gd name="T5" fmla="*/ 35 h 56"/>
                                <a:gd name="T6" fmla="*/ 14 w 35"/>
                                <a:gd name="T7" fmla="*/ 52 h 56"/>
                                <a:gd name="T8" fmla="*/ 18 w 35"/>
                                <a:gd name="T9" fmla="*/ 56 h 56"/>
                                <a:gd name="T10" fmla="*/ 21 w 35"/>
                                <a:gd name="T11" fmla="*/ 52 h 56"/>
                                <a:gd name="T12" fmla="*/ 21 w 35"/>
                                <a:gd name="T13" fmla="*/ 35 h 56"/>
                                <a:gd name="T14" fmla="*/ 35 w 35"/>
                                <a:gd name="T15" fmla="*/ 18 h 56"/>
                                <a:gd name="T16" fmla="*/ 18 w 35"/>
                                <a:gd name="T17" fmla="*/ 0 h 56"/>
                                <a:gd name="T18" fmla="*/ 18 w 35"/>
                                <a:gd name="T19" fmla="*/ 28 h 56"/>
                                <a:gd name="T20" fmla="*/ 8 w 35"/>
                                <a:gd name="T21" fmla="*/ 18 h 56"/>
                                <a:gd name="T22" fmla="*/ 18 w 35"/>
                                <a:gd name="T23" fmla="*/ 8 h 56"/>
                                <a:gd name="T24" fmla="*/ 27 w 35"/>
                                <a:gd name="T25" fmla="*/ 18 h 56"/>
                                <a:gd name="T26" fmla="*/ 18 w 35"/>
                                <a:gd name="T27" fmla="*/ 28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" h="56">
                                  <a:moveTo>
                                    <a:pt x="18" y="0"/>
                                  </a:moveTo>
                                  <a:cubicBezTo>
                                    <a:pt x="8" y="0"/>
                                    <a:pt x="0" y="8"/>
                                    <a:pt x="0" y="18"/>
                                  </a:cubicBezTo>
                                  <a:cubicBezTo>
                                    <a:pt x="0" y="26"/>
                                    <a:pt x="6" y="33"/>
                                    <a:pt x="14" y="35"/>
                                  </a:cubicBezTo>
                                  <a:cubicBezTo>
                                    <a:pt x="14" y="52"/>
                                    <a:pt x="14" y="52"/>
                                    <a:pt x="14" y="52"/>
                                  </a:cubicBezTo>
                                  <a:cubicBezTo>
                                    <a:pt x="14" y="54"/>
                                    <a:pt x="15" y="56"/>
                                    <a:pt x="18" y="56"/>
                                  </a:cubicBezTo>
                                  <a:cubicBezTo>
                                    <a:pt x="20" y="56"/>
                                    <a:pt x="21" y="54"/>
                                    <a:pt x="21" y="52"/>
                                  </a:cubicBezTo>
                                  <a:cubicBezTo>
                                    <a:pt x="21" y="35"/>
                                    <a:pt x="21" y="35"/>
                                    <a:pt x="21" y="35"/>
                                  </a:cubicBezTo>
                                  <a:cubicBezTo>
                                    <a:pt x="29" y="33"/>
                                    <a:pt x="35" y="26"/>
                                    <a:pt x="35" y="18"/>
                                  </a:cubicBezTo>
                                  <a:cubicBezTo>
                                    <a:pt x="35" y="8"/>
                                    <a:pt x="27" y="0"/>
                                    <a:pt x="18" y="0"/>
                                  </a:cubicBezTo>
                                  <a:close/>
                                  <a:moveTo>
                                    <a:pt x="18" y="28"/>
                                  </a:moveTo>
                                  <a:cubicBezTo>
                                    <a:pt x="12" y="28"/>
                                    <a:pt x="8" y="23"/>
                                    <a:pt x="8" y="18"/>
                                  </a:cubicBezTo>
                                  <a:cubicBezTo>
                                    <a:pt x="8" y="12"/>
                                    <a:pt x="12" y="8"/>
                                    <a:pt x="18" y="8"/>
                                  </a:cubicBezTo>
                                  <a:cubicBezTo>
                                    <a:pt x="23" y="8"/>
                                    <a:pt x="27" y="12"/>
                                    <a:pt x="27" y="18"/>
                                  </a:cubicBezTo>
                                  <a:cubicBezTo>
                                    <a:pt x="27" y="23"/>
                                    <a:pt x="23" y="28"/>
                                    <a:pt x="18" y="2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4" name="Freeform 1771"/>
                          <wps:cNvSpPr>
                            <a:spLocks noEditPoints="1"/>
                          </wps:cNvSpPr>
                          <wps:spPr bwMode="auto">
                            <a:xfrm>
                              <a:off x="2237740" y="342265"/>
                              <a:ext cx="111760" cy="99695"/>
                            </a:xfrm>
                            <a:custGeom>
                              <a:avLst/>
                              <a:gdLst>
                                <a:gd name="T0" fmla="*/ 32 w 45"/>
                                <a:gd name="T1" fmla="*/ 27 h 40"/>
                                <a:gd name="T2" fmla="*/ 35 w 45"/>
                                <a:gd name="T3" fmla="*/ 18 h 40"/>
                                <a:gd name="T4" fmla="*/ 30 w 45"/>
                                <a:gd name="T5" fmla="*/ 5 h 40"/>
                                <a:gd name="T6" fmla="*/ 18 w 45"/>
                                <a:gd name="T7" fmla="*/ 0 h 40"/>
                                <a:gd name="T8" fmla="*/ 5 w 45"/>
                                <a:gd name="T9" fmla="*/ 5 h 40"/>
                                <a:gd name="T10" fmla="*/ 0 w 45"/>
                                <a:gd name="T11" fmla="*/ 18 h 40"/>
                                <a:gd name="T12" fmla="*/ 5 w 45"/>
                                <a:gd name="T13" fmla="*/ 30 h 40"/>
                                <a:gd name="T14" fmla="*/ 18 w 45"/>
                                <a:gd name="T15" fmla="*/ 35 h 40"/>
                                <a:gd name="T16" fmla="*/ 27 w 45"/>
                                <a:gd name="T17" fmla="*/ 32 h 40"/>
                                <a:gd name="T18" fmla="*/ 34 w 45"/>
                                <a:gd name="T19" fmla="*/ 40 h 40"/>
                                <a:gd name="T20" fmla="*/ 45 w 45"/>
                                <a:gd name="T21" fmla="*/ 40 h 40"/>
                                <a:gd name="T22" fmla="*/ 45 w 45"/>
                                <a:gd name="T23" fmla="*/ 39 h 40"/>
                                <a:gd name="T24" fmla="*/ 32 w 45"/>
                                <a:gd name="T25" fmla="*/ 27 h 40"/>
                                <a:gd name="T26" fmla="*/ 25 w 45"/>
                                <a:gd name="T27" fmla="*/ 25 h 40"/>
                                <a:gd name="T28" fmla="*/ 18 w 45"/>
                                <a:gd name="T29" fmla="*/ 27 h 40"/>
                                <a:gd name="T30" fmla="*/ 11 w 45"/>
                                <a:gd name="T31" fmla="*/ 25 h 40"/>
                                <a:gd name="T32" fmla="*/ 8 w 45"/>
                                <a:gd name="T33" fmla="*/ 18 h 40"/>
                                <a:gd name="T34" fmla="*/ 11 w 45"/>
                                <a:gd name="T35" fmla="*/ 11 h 40"/>
                                <a:gd name="T36" fmla="*/ 18 w 45"/>
                                <a:gd name="T37" fmla="*/ 8 h 40"/>
                                <a:gd name="T38" fmla="*/ 25 w 45"/>
                                <a:gd name="T39" fmla="*/ 11 h 40"/>
                                <a:gd name="T40" fmla="*/ 27 w 45"/>
                                <a:gd name="T41" fmla="*/ 18 h 40"/>
                                <a:gd name="T42" fmla="*/ 25 w 45"/>
                                <a:gd name="T43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5" h="40">
                                  <a:moveTo>
                                    <a:pt x="32" y="27"/>
                                  </a:moveTo>
                                  <a:cubicBezTo>
                                    <a:pt x="34" y="24"/>
                                    <a:pt x="35" y="21"/>
                                    <a:pt x="35" y="18"/>
                                  </a:cubicBezTo>
                                  <a:cubicBezTo>
                                    <a:pt x="35" y="13"/>
                                    <a:pt x="33" y="8"/>
                                    <a:pt x="30" y="5"/>
                                  </a:cubicBezTo>
                                  <a:cubicBezTo>
                                    <a:pt x="27" y="2"/>
                                    <a:pt x="22" y="0"/>
                                    <a:pt x="18" y="0"/>
                                  </a:cubicBezTo>
                                  <a:cubicBezTo>
                                    <a:pt x="13" y="0"/>
                                    <a:pt x="8" y="2"/>
                                    <a:pt x="5" y="5"/>
                                  </a:cubicBezTo>
                                  <a:cubicBezTo>
                                    <a:pt x="2" y="8"/>
                                    <a:pt x="0" y="13"/>
                                    <a:pt x="0" y="18"/>
                                  </a:cubicBezTo>
                                  <a:cubicBezTo>
                                    <a:pt x="0" y="22"/>
                                    <a:pt x="2" y="27"/>
                                    <a:pt x="5" y="30"/>
                                  </a:cubicBezTo>
                                  <a:cubicBezTo>
                                    <a:pt x="8" y="33"/>
                                    <a:pt x="13" y="35"/>
                                    <a:pt x="18" y="35"/>
                                  </a:cubicBezTo>
                                  <a:cubicBezTo>
                                    <a:pt x="21" y="35"/>
                                    <a:pt x="24" y="34"/>
                                    <a:pt x="27" y="32"/>
                                  </a:cubicBezTo>
                                  <a:cubicBezTo>
                                    <a:pt x="34" y="40"/>
                                    <a:pt x="34" y="40"/>
                                    <a:pt x="34" y="40"/>
                                  </a:cubicBezTo>
                                  <a:cubicBezTo>
                                    <a:pt x="45" y="40"/>
                                    <a:pt x="45" y="40"/>
                                    <a:pt x="45" y="40"/>
                                  </a:cubicBezTo>
                                  <a:cubicBezTo>
                                    <a:pt x="45" y="39"/>
                                    <a:pt x="45" y="39"/>
                                    <a:pt x="45" y="39"/>
                                  </a:cubicBezTo>
                                  <a:lnTo>
                                    <a:pt x="32" y="27"/>
                                  </a:lnTo>
                                  <a:close/>
                                  <a:moveTo>
                                    <a:pt x="25" y="25"/>
                                  </a:moveTo>
                                  <a:cubicBezTo>
                                    <a:pt x="23" y="26"/>
                                    <a:pt x="20" y="27"/>
                                    <a:pt x="18" y="27"/>
                                  </a:cubicBezTo>
                                  <a:cubicBezTo>
                                    <a:pt x="15" y="27"/>
                                    <a:pt x="12" y="26"/>
                                    <a:pt x="11" y="25"/>
                                  </a:cubicBezTo>
                                  <a:cubicBezTo>
                                    <a:pt x="9" y="23"/>
                                    <a:pt x="8" y="20"/>
                                    <a:pt x="8" y="18"/>
                                  </a:cubicBezTo>
                                  <a:cubicBezTo>
                                    <a:pt x="8" y="15"/>
                                    <a:pt x="9" y="12"/>
                                    <a:pt x="11" y="11"/>
                                  </a:cubicBezTo>
                                  <a:cubicBezTo>
                                    <a:pt x="12" y="9"/>
                                    <a:pt x="15" y="8"/>
                                    <a:pt x="18" y="8"/>
                                  </a:cubicBezTo>
                                  <a:cubicBezTo>
                                    <a:pt x="20" y="8"/>
                                    <a:pt x="23" y="9"/>
                                    <a:pt x="25" y="11"/>
                                  </a:cubicBezTo>
                                  <a:cubicBezTo>
                                    <a:pt x="26" y="12"/>
                                    <a:pt x="27" y="15"/>
                                    <a:pt x="27" y="18"/>
                                  </a:cubicBezTo>
                                  <a:cubicBezTo>
                                    <a:pt x="27" y="20"/>
                                    <a:pt x="26" y="23"/>
                                    <a:pt x="25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5" name="Freeform 1772"/>
                          <wps:cNvSpPr>
                            <a:spLocks noEditPoints="1"/>
                          </wps:cNvSpPr>
                          <wps:spPr bwMode="auto">
                            <a:xfrm>
                              <a:off x="2486660" y="342265"/>
                              <a:ext cx="116840" cy="99695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40"/>
                                <a:gd name="T2" fmla="*/ 15 w 47"/>
                                <a:gd name="T3" fmla="*/ 5 h 40"/>
                                <a:gd name="T4" fmla="*/ 10 w 47"/>
                                <a:gd name="T5" fmla="*/ 18 h 40"/>
                                <a:gd name="T6" fmla="*/ 13 w 47"/>
                                <a:gd name="T7" fmla="*/ 27 h 40"/>
                                <a:gd name="T8" fmla="*/ 1 w 47"/>
                                <a:gd name="T9" fmla="*/ 39 h 40"/>
                                <a:gd name="T10" fmla="*/ 0 w 47"/>
                                <a:gd name="T11" fmla="*/ 40 h 40"/>
                                <a:gd name="T12" fmla="*/ 11 w 47"/>
                                <a:gd name="T13" fmla="*/ 40 h 40"/>
                                <a:gd name="T14" fmla="*/ 18 w 47"/>
                                <a:gd name="T15" fmla="*/ 32 h 40"/>
                                <a:gd name="T16" fmla="*/ 28 w 47"/>
                                <a:gd name="T17" fmla="*/ 35 h 40"/>
                                <a:gd name="T18" fmla="*/ 40 w 47"/>
                                <a:gd name="T19" fmla="*/ 30 h 40"/>
                                <a:gd name="T20" fmla="*/ 40 w 47"/>
                                <a:gd name="T21" fmla="*/ 5 h 40"/>
                                <a:gd name="T22" fmla="*/ 28 w 47"/>
                                <a:gd name="T23" fmla="*/ 0 h 40"/>
                                <a:gd name="T24" fmla="*/ 35 w 47"/>
                                <a:gd name="T25" fmla="*/ 25 h 40"/>
                                <a:gd name="T26" fmla="*/ 28 w 47"/>
                                <a:gd name="T27" fmla="*/ 27 h 40"/>
                                <a:gd name="T28" fmla="*/ 21 w 47"/>
                                <a:gd name="T29" fmla="*/ 25 h 40"/>
                                <a:gd name="T30" fmla="*/ 18 w 47"/>
                                <a:gd name="T31" fmla="*/ 18 h 40"/>
                                <a:gd name="T32" fmla="*/ 21 w 47"/>
                                <a:gd name="T33" fmla="*/ 11 h 40"/>
                                <a:gd name="T34" fmla="*/ 28 w 47"/>
                                <a:gd name="T35" fmla="*/ 8 h 40"/>
                                <a:gd name="T36" fmla="*/ 35 w 47"/>
                                <a:gd name="T37" fmla="*/ 11 h 40"/>
                                <a:gd name="T38" fmla="*/ 35 w 47"/>
                                <a:gd name="T39" fmla="*/ 25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7" h="40">
                                  <a:moveTo>
                                    <a:pt x="28" y="0"/>
                                  </a:moveTo>
                                  <a:cubicBezTo>
                                    <a:pt x="23" y="0"/>
                                    <a:pt x="18" y="2"/>
                                    <a:pt x="15" y="5"/>
                                  </a:cubicBezTo>
                                  <a:cubicBezTo>
                                    <a:pt x="12" y="8"/>
                                    <a:pt x="10" y="13"/>
                                    <a:pt x="10" y="18"/>
                                  </a:cubicBezTo>
                                  <a:cubicBezTo>
                                    <a:pt x="10" y="21"/>
                                    <a:pt x="11" y="24"/>
                                    <a:pt x="13" y="27"/>
                                  </a:cubicBezTo>
                                  <a:cubicBezTo>
                                    <a:pt x="1" y="39"/>
                                    <a:pt x="1" y="39"/>
                                    <a:pt x="1" y="39"/>
                                  </a:cubicBezTo>
                                  <a:cubicBezTo>
                                    <a:pt x="0" y="39"/>
                                    <a:pt x="0" y="39"/>
                                    <a:pt x="0" y="40"/>
                                  </a:cubicBezTo>
                                  <a:cubicBezTo>
                                    <a:pt x="11" y="40"/>
                                    <a:pt x="11" y="40"/>
                                    <a:pt x="11" y="40"/>
                                  </a:cubicBezTo>
                                  <a:cubicBezTo>
                                    <a:pt x="18" y="32"/>
                                    <a:pt x="18" y="32"/>
                                    <a:pt x="18" y="32"/>
                                  </a:cubicBezTo>
                                  <a:cubicBezTo>
                                    <a:pt x="21" y="34"/>
                                    <a:pt x="24" y="35"/>
                                    <a:pt x="28" y="35"/>
                                  </a:cubicBezTo>
                                  <a:cubicBezTo>
                                    <a:pt x="32" y="35"/>
                                    <a:pt x="37" y="33"/>
                                    <a:pt x="40" y="30"/>
                                  </a:cubicBezTo>
                                  <a:cubicBezTo>
                                    <a:pt x="47" y="23"/>
                                    <a:pt x="47" y="12"/>
                                    <a:pt x="40" y="5"/>
                                  </a:cubicBezTo>
                                  <a:cubicBezTo>
                                    <a:pt x="37" y="2"/>
                                    <a:pt x="32" y="0"/>
                                    <a:pt x="28" y="0"/>
                                  </a:cubicBezTo>
                                  <a:close/>
                                  <a:moveTo>
                                    <a:pt x="35" y="25"/>
                                  </a:moveTo>
                                  <a:cubicBezTo>
                                    <a:pt x="33" y="26"/>
                                    <a:pt x="30" y="27"/>
                                    <a:pt x="28" y="27"/>
                                  </a:cubicBezTo>
                                  <a:cubicBezTo>
                                    <a:pt x="25" y="27"/>
                                    <a:pt x="22" y="26"/>
                                    <a:pt x="21" y="25"/>
                                  </a:cubicBezTo>
                                  <a:cubicBezTo>
                                    <a:pt x="19" y="23"/>
                                    <a:pt x="18" y="20"/>
                                    <a:pt x="18" y="18"/>
                                  </a:cubicBezTo>
                                  <a:cubicBezTo>
                                    <a:pt x="18" y="15"/>
                                    <a:pt x="19" y="12"/>
                                    <a:pt x="21" y="11"/>
                                  </a:cubicBezTo>
                                  <a:cubicBezTo>
                                    <a:pt x="22" y="9"/>
                                    <a:pt x="25" y="8"/>
                                    <a:pt x="28" y="8"/>
                                  </a:cubicBezTo>
                                  <a:cubicBezTo>
                                    <a:pt x="30" y="8"/>
                                    <a:pt x="33" y="9"/>
                                    <a:pt x="35" y="11"/>
                                  </a:cubicBezTo>
                                  <a:cubicBezTo>
                                    <a:pt x="38" y="14"/>
                                    <a:pt x="38" y="21"/>
                                    <a:pt x="35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6" name="Freeform 1774"/>
                          <wps:cNvSpPr>
                            <a:spLocks/>
                          </wps:cNvSpPr>
                          <wps:spPr bwMode="auto">
                            <a:xfrm>
                              <a:off x="2324735" y="41910"/>
                              <a:ext cx="64770" cy="114300"/>
                            </a:xfrm>
                            <a:custGeom>
                              <a:avLst/>
                              <a:gdLst>
                                <a:gd name="T0" fmla="*/ 16 w 26"/>
                                <a:gd name="T1" fmla="*/ 20 h 46"/>
                                <a:gd name="T2" fmla="*/ 10 w 26"/>
                                <a:gd name="T3" fmla="*/ 20 h 46"/>
                                <a:gd name="T4" fmla="*/ 6 w 26"/>
                                <a:gd name="T5" fmla="*/ 16 h 46"/>
                                <a:gd name="T6" fmla="*/ 10 w 26"/>
                                <a:gd name="T7" fmla="*/ 12 h 46"/>
                                <a:gd name="T8" fmla="*/ 21 w 26"/>
                                <a:gd name="T9" fmla="*/ 12 h 46"/>
                                <a:gd name="T10" fmla="*/ 24 w 26"/>
                                <a:gd name="T11" fmla="*/ 9 h 46"/>
                                <a:gd name="T12" fmla="*/ 21 w 26"/>
                                <a:gd name="T13" fmla="*/ 6 h 46"/>
                                <a:gd name="T14" fmla="*/ 16 w 26"/>
                                <a:gd name="T15" fmla="*/ 6 h 46"/>
                                <a:gd name="T16" fmla="*/ 16 w 26"/>
                                <a:gd name="T17" fmla="*/ 2 h 46"/>
                                <a:gd name="T18" fmla="*/ 13 w 26"/>
                                <a:gd name="T19" fmla="*/ 0 h 46"/>
                                <a:gd name="T20" fmla="*/ 10 w 26"/>
                                <a:gd name="T21" fmla="*/ 2 h 46"/>
                                <a:gd name="T22" fmla="*/ 10 w 26"/>
                                <a:gd name="T23" fmla="*/ 6 h 46"/>
                                <a:gd name="T24" fmla="*/ 10 w 26"/>
                                <a:gd name="T25" fmla="*/ 6 h 46"/>
                                <a:gd name="T26" fmla="*/ 0 w 26"/>
                                <a:gd name="T27" fmla="*/ 16 h 46"/>
                                <a:gd name="T28" fmla="*/ 10 w 26"/>
                                <a:gd name="T29" fmla="*/ 26 h 46"/>
                                <a:gd name="T30" fmla="*/ 16 w 26"/>
                                <a:gd name="T31" fmla="*/ 26 h 46"/>
                                <a:gd name="T32" fmla="*/ 20 w 26"/>
                                <a:gd name="T33" fmla="*/ 30 h 46"/>
                                <a:gd name="T34" fmla="*/ 16 w 26"/>
                                <a:gd name="T35" fmla="*/ 34 h 46"/>
                                <a:gd name="T36" fmla="*/ 5 w 26"/>
                                <a:gd name="T37" fmla="*/ 34 h 46"/>
                                <a:gd name="T38" fmla="*/ 2 w 26"/>
                                <a:gd name="T39" fmla="*/ 37 h 46"/>
                                <a:gd name="T40" fmla="*/ 5 w 26"/>
                                <a:gd name="T41" fmla="*/ 39 h 46"/>
                                <a:gd name="T42" fmla="*/ 10 w 26"/>
                                <a:gd name="T43" fmla="*/ 39 h 46"/>
                                <a:gd name="T44" fmla="*/ 10 w 26"/>
                                <a:gd name="T45" fmla="*/ 43 h 46"/>
                                <a:gd name="T46" fmla="*/ 13 w 26"/>
                                <a:gd name="T47" fmla="*/ 46 h 46"/>
                                <a:gd name="T48" fmla="*/ 16 w 26"/>
                                <a:gd name="T49" fmla="*/ 43 h 46"/>
                                <a:gd name="T50" fmla="*/ 16 w 26"/>
                                <a:gd name="T51" fmla="*/ 39 h 46"/>
                                <a:gd name="T52" fmla="*/ 16 w 26"/>
                                <a:gd name="T53" fmla="*/ 39 h 46"/>
                                <a:gd name="T54" fmla="*/ 26 w 26"/>
                                <a:gd name="T55" fmla="*/ 30 h 46"/>
                                <a:gd name="T56" fmla="*/ 16 w 26"/>
                                <a:gd name="T57" fmla="*/ 2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6" h="46">
                                  <a:moveTo>
                                    <a:pt x="16" y="20"/>
                                  </a:moveTo>
                                  <a:cubicBezTo>
                                    <a:pt x="10" y="20"/>
                                    <a:pt x="10" y="20"/>
                                    <a:pt x="10" y="20"/>
                                  </a:cubicBezTo>
                                  <a:cubicBezTo>
                                    <a:pt x="8" y="20"/>
                                    <a:pt x="6" y="18"/>
                                    <a:pt x="6" y="16"/>
                                  </a:cubicBezTo>
                                  <a:cubicBezTo>
                                    <a:pt x="6" y="14"/>
                                    <a:pt x="8" y="12"/>
                                    <a:pt x="10" y="12"/>
                                  </a:cubicBezTo>
                                  <a:cubicBezTo>
                                    <a:pt x="21" y="12"/>
                                    <a:pt x="21" y="12"/>
                                    <a:pt x="21" y="12"/>
                                  </a:cubicBezTo>
                                  <a:cubicBezTo>
                                    <a:pt x="23" y="12"/>
                                    <a:pt x="24" y="11"/>
                                    <a:pt x="24" y="9"/>
                                  </a:cubicBezTo>
                                  <a:cubicBezTo>
                                    <a:pt x="24" y="7"/>
                                    <a:pt x="23" y="6"/>
                                    <a:pt x="21" y="6"/>
                                  </a:cubicBezTo>
                                  <a:cubicBezTo>
                                    <a:pt x="16" y="6"/>
                                    <a:pt x="16" y="6"/>
                                    <a:pt x="16" y="6"/>
                                  </a:cubicBezTo>
                                  <a:cubicBezTo>
                                    <a:pt x="16" y="2"/>
                                    <a:pt x="16" y="2"/>
                                    <a:pt x="16" y="2"/>
                                  </a:cubicBezTo>
                                  <a:cubicBezTo>
                                    <a:pt x="16" y="1"/>
                                    <a:pt x="15" y="0"/>
                                    <a:pt x="13" y="0"/>
                                  </a:cubicBezTo>
                                  <a:cubicBezTo>
                                    <a:pt x="12" y="0"/>
                                    <a:pt x="10" y="1"/>
                                    <a:pt x="10" y="2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5" y="6"/>
                                    <a:pt x="0" y="11"/>
                                    <a:pt x="0" y="16"/>
                                  </a:cubicBezTo>
                                  <a:cubicBezTo>
                                    <a:pt x="0" y="21"/>
                                    <a:pt x="5" y="26"/>
                                    <a:pt x="10" y="26"/>
                                  </a:cubicBezTo>
                                  <a:cubicBezTo>
                                    <a:pt x="16" y="26"/>
                                    <a:pt x="16" y="26"/>
                                    <a:pt x="16" y="26"/>
                                  </a:cubicBezTo>
                                  <a:cubicBezTo>
                                    <a:pt x="19" y="26"/>
                                    <a:pt x="20" y="27"/>
                                    <a:pt x="20" y="30"/>
                                  </a:cubicBezTo>
                                  <a:cubicBezTo>
                                    <a:pt x="20" y="32"/>
                                    <a:pt x="19" y="34"/>
                                    <a:pt x="16" y="34"/>
                                  </a:cubicBezTo>
                                  <a:cubicBezTo>
                                    <a:pt x="5" y="34"/>
                                    <a:pt x="5" y="34"/>
                                    <a:pt x="5" y="34"/>
                                  </a:cubicBezTo>
                                  <a:cubicBezTo>
                                    <a:pt x="3" y="34"/>
                                    <a:pt x="2" y="35"/>
                                    <a:pt x="2" y="37"/>
                                  </a:cubicBezTo>
                                  <a:cubicBezTo>
                                    <a:pt x="2" y="38"/>
                                    <a:pt x="3" y="39"/>
                                    <a:pt x="5" y="39"/>
                                  </a:cubicBezTo>
                                  <a:cubicBezTo>
                                    <a:pt x="10" y="39"/>
                                    <a:pt x="10" y="39"/>
                                    <a:pt x="10" y="39"/>
                                  </a:cubicBezTo>
                                  <a:cubicBezTo>
                                    <a:pt x="10" y="43"/>
                                    <a:pt x="10" y="43"/>
                                    <a:pt x="10" y="43"/>
                                  </a:cubicBezTo>
                                  <a:cubicBezTo>
                                    <a:pt x="10" y="45"/>
                                    <a:pt x="11" y="46"/>
                                    <a:pt x="13" y="46"/>
                                  </a:cubicBezTo>
                                  <a:cubicBezTo>
                                    <a:pt x="15" y="46"/>
                                    <a:pt x="16" y="45"/>
                                    <a:pt x="16" y="43"/>
                                  </a:cubicBezTo>
                                  <a:cubicBezTo>
                                    <a:pt x="16" y="39"/>
                                    <a:pt x="16" y="39"/>
                                    <a:pt x="16" y="39"/>
                                  </a:cubicBezTo>
                                  <a:cubicBezTo>
                                    <a:pt x="16" y="39"/>
                                    <a:pt x="16" y="39"/>
                                    <a:pt x="16" y="39"/>
                                  </a:cubicBezTo>
                                  <a:cubicBezTo>
                                    <a:pt x="22" y="39"/>
                                    <a:pt x="26" y="35"/>
                                    <a:pt x="26" y="30"/>
                                  </a:cubicBezTo>
                                  <a:cubicBezTo>
                                    <a:pt x="26" y="24"/>
                                    <a:pt x="22" y="20"/>
                                    <a:pt x="16" y="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7" name="Freeform 1776"/>
                          <wps:cNvSpPr>
                            <a:spLocks noEditPoints="1"/>
                          </wps:cNvSpPr>
                          <wps:spPr bwMode="auto">
                            <a:xfrm>
                              <a:off x="2618105" y="128905"/>
                              <a:ext cx="32385" cy="104140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42"/>
                                <a:gd name="T2" fmla="*/ 9 w 13"/>
                                <a:gd name="T3" fmla="*/ 1 h 42"/>
                                <a:gd name="T4" fmla="*/ 8 w 13"/>
                                <a:gd name="T5" fmla="*/ 3 h 42"/>
                                <a:gd name="T6" fmla="*/ 8 w 13"/>
                                <a:gd name="T7" fmla="*/ 4 h 42"/>
                                <a:gd name="T8" fmla="*/ 6 w 13"/>
                                <a:gd name="T9" fmla="*/ 4 h 42"/>
                                <a:gd name="T10" fmla="*/ 4 w 13"/>
                                <a:gd name="T11" fmla="*/ 1 h 42"/>
                                <a:gd name="T12" fmla="*/ 2 w 13"/>
                                <a:gd name="T13" fmla="*/ 0 h 42"/>
                                <a:gd name="T14" fmla="*/ 0 w 13"/>
                                <a:gd name="T15" fmla="*/ 1 h 42"/>
                                <a:gd name="T16" fmla="*/ 1 w 13"/>
                                <a:gd name="T17" fmla="*/ 5 h 42"/>
                                <a:gd name="T18" fmla="*/ 0 w 13"/>
                                <a:gd name="T19" fmla="*/ 37 h 42"/>
                                <a:gd name="T20" fmla="*/ 1 w 13"/>
                                <a:gd name="T21" fmla="*/ 38 h 42"/>
                                <a:gd name="T22" fmla="*/ 5 w 13"/>
                                <a:gd name="T23" fmla="*/ 42 h 42"/>
                                <a:gd name="T24" fmla="*/ 6 w 13"/>
                                <a:gd name="T25" fmla="*/ 42 h 42"/>
                                <a:gd name="T26" fmla="*/ 7 w 13"/>
                                <a:gd name="T27" fmla="*/ 42 h 42"/>
                                <a:gd name="T28" fmla="*/ 12 w 13"/>
                                <a:gd name="T29" fmla="*/ 38 h 42"/>
                                <a:gd name="T30" fmla="*/ 12 w 13"/>
                                <a:gd name="T31" fmla="*/ 37 h 42"/>
                                <a:gd name="T32" fmla="*/ 11 w 13"/>
                                <a:gd name="T33" fmla="*/ 6 h 42"/>
                                <a:gd name="T34" fmla="*/ 13 w 13"/>
                                <a:gd name="T35" fmla="*/ 1 h 42"/>
                                <a:gd name="T36" fmla="*/ 11 w 13"/>
                                <a:gd name="T37" fmla="*/ 0 h 42"/>
                                <a:gd name="T38" fmla="*/ 6 w 13"/>
                                <a:gd name="T39" fmla="*/ 38 h 42"/>
                                <a:gd name="T40" fmla="*/ 4 w 13"/>
                                <a:gd name="T41" fmla="*/ 36 h 42"/>
                                <a:gd name="T42" fmla="*/ 5 w 13"/>
                                <a:gd name="T43" fmla="*/ 8 h 42"/>
                                <a:gd name="T44" fmla="*/ 6 w 13"/>
                                <a:gd name="T45" fmla="*/ 8 h 42"/>
                                <a:gd name="T46" fmla="*/ 7 w 13"/>
                                <a:gd name="T47" fmla="*/ 8 h 42"/>
                                <a:gd name="T48" fmla="*/ 9 w 13"/>
                                <a:gd name="T49" fmla="*/ 36 h 42"/>
                                <a:gd name="T50" fmla="*/ 6 w 13"/>
                                <a:gd name="T51" fmla="*/ 38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3" h="42">
                                  <a:moveTo>
                                    <a:pt x="11" y="0"/>
                                  </a:moveTo>
                                  <a:cubicBezTo>
                                    <a:pt x="10" y="0"/>
                                    <a:pt x="9" y="0"/>
                                    <a:pt x="9" y="1"/>
                                  </a:cubicBezTo>
                                  <a:cubicBezTo>
                                    <a:pt x="9" y="2"/>
                                    <a:pt x="9" y="3"/>
                                    <a:pt x="8" y="3"/>
                                  </a:cubicBezTo>
                                  <a:cubicBezTo>
                                    <a:pt x="8" y="3"/>
                                    <a:pt x="8" y="4"/>
                                    <a:pt x="8" y="4"/>
                                  </a:cubicBezTo>
                                  <a:cubicBezTo>
                                    <a:pt x="7" y="4"/>
                                    <a:pt x="7" y="4"/>
                                    <a:pt x="6" y="4"/>
                                  </a:cubicBezTo>
                                  <a:cubicBezTo>
                                    <a:pt x="5" y="4"/>
                                    <a:pt x="4" y="3"/>
                                    <a:pt x="4" y="1"/>
                                  </a:cubicBezTo>
                                  <a:cubicBezTo>
                                    <a:pt x="4" y="0"/>
                                    <a:pt x="3" y="0"/>
                                    <a:pt x="2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3"/>
                                    <a:pt x="0" y="4"/>
                                    <a:pt x="1" y="5"/>
                                  </a:cubicBezTo>
                                  <a:cubicBezTo>
                                    <a:pt x="0" y="37"/>
                                    <a:pt x="0" y="37"/>
                                    <a:pt x="0" y="37"/>
                                  </a:cubicBezTo>
                                  <a:cubicBezTo>
                                    <a:pt x="0" y="37"/>
                                    <a:pt x="0" y="38"/>
                                    <a:pt x="1" y="38"/>
                                  </a:cubicBezTo>
                                  <a:cubicBezTo>
                                    <a:pt x="5" y="42"/>
                                    <a:pt x="5" y="42"/>
                                    <a:pt x="5" y="42"/>
                                  </a:cubicBezTo>
                                  <a:cubicBezTo>
                                    <a:pt x="5" y="42"/>
                                    <a:pt x="6" y="42"/>
                                    <a:pt x="6" y="42"/>
                                  </a:cubicBezTo>
                                  <a:cubicBezTo>
                                    <a:pt x="7" y="42"/>
                                    <a:pt x="7" y="42"/>
                                    <a:pt x="7" y="42"/>
                                  </a:cubicBezTo>
                                  <a:cubicBezTo>
                                    <a:pt x="12" y="38"/>
                                    <a:pt x="12" y="38"/>
                                    <a:pt x="12" y="38"/>
                                  </a:cubicBezTo>
                                  <a:cubicBezTo>
                                    <a:pt x="12" y="38"/>
                                    <a:pt x="12" y="37"/>
                                    <a:pt x="12" y="37"/>
                                  </a:cubicBezTo>
                                  <a:cubicBezTo>
                                    <a:pt x="11" y="6"/>
                                    <a:pt x="11" y="6"/>
                                    <a:pt x="11" y="6"/>
                                  </a:cubicBezTo>
                                  <a:cubicBezTo>
                                    <a:pt x="12" y="5"/>
                                    <a:pt x="13" y="3"/>
                                    <a:pt x="13" y="1"/>
                                  </a:cubicBezTo>
                                  <a:cubicBezTo>
                                    <a:pt x="13" y="0"/>
                                    <a:pt x="12" y="0"/>
                                    <a:pt x="11" y="0"/>
                                  </a:cubicBezTo>
                                  <a:close/>
                                  <a:moveTo>
                                    <a:pt x="6" y="38"/>
                                  </a:moveTo>
                                  <a:cubicBezTo>
                                    <a:pt x="4" y="36"/>
                                    <a:pt x="4" y="36"/>
                                    <a:pt x="4" y="36"/>
                                  </a:cubicBezTo>
                                  <a:cubicBezTo>
                                    <a:pt x="5" y="8"/>
                                    <a:pt x="5" y="8"/>
                                    <a:pt x="5" y="8"/>
                                  </a:cubicBezTo>
                                  <a:cubicBezTo>
                                    <a:pt x="5" y="8"/>
                                    <a:pt x="6" y="8"/>
                                    <a:pt x="6" y="8"/>
                                  </a:cubicBez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lnTo>
                                    <a:pt x="6" y="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8" name="Freeform 1777"/>
                          <wps:cNvSpPr>
                            <a:spLocks noEditPoints="1"/>
                          </wps:cNvSpPr>
                          <wps:spPr bwMode="auto">
                            <a:xfrm>
                              <a:off x="1684655" y="347345"/>
                              <a:ext cx="87630" cy="81915"/>
                            </a:xfrm>
                            <a:custGeom>
                              <a:avLst/>
                              <a:gdLst>
                                <a:gd name="T0" fmla="*/ 33 w 35"/>
                                <a:gd name="T1" fmla="*/ 10 h 33"/>
                                <a:gd name="T2" fmla="*/ 18 w 35"/>
                                <a:gd name="T3" fmla="*/ 0 h 33"/>
                                <a:gd name="T4" fmla="*/ 12 w 35"/>
                                <a:gd name="T5" fmla="*/ 2 h 33"/>
                                <a:gd name="T6" fmla="*/ 4 w 35"/>
                                <a:gd name="T7" fmla="*/ 23 h 33"/>
                                <a:gd name="T8" fmla="*/ 18 w 35"/>
                                <a:gd name="T9" fmla="*/ 33 h 33"/>
                                <a:gd name="T10" fmla="*/ 25 w 35"/>
                                <a:gd name="T11" fmla="*/ 31 h 33"/>
                                <a:gd name="T12" fmla="*/ 33 w 35"/>
                                <a:gd name="T13" fmla="*/ 23 h 33"/>
                                <a:gd name="T14" fmla="*/ 33 w 35"/>
                                <a:gd name="T15" fmla="*/ 10 h 33"/>
                                <a:gd name="T16" fmla="*/ 31 w 35"/>
                                <a:gd name="T17" fmla="*/ 22 h 33"/>
                                <a:gd name="T18" fmla="*/ 24 w 35"/>
                                <a:gd name="T19" fmla="*/ 29 h 33"/>
                                <a:gd name="T20" fmla="*/ 18 w 35"/>
                                <a:gd name="T21" fmla="*/ 31 h 33"/>
                                <a:gd name="T22" fmla="*/ 6 w 35"/>
                                <a:gd name="T23" fmla="*/ 22 h 33"/>
                                <a:gd name="T24" fmla="*/ 13 w 35"/>
                                <a:gd name="T25" fmla="*/ 4 h 33"/>
                                <a:gd name="T26" fmla="*/ 18 w 35"/>
                                <a:gd name="T27" fmla="*/ 3 h 33"/>
                                <a:gd name="T28" fmla="*/ 31 w 35"/>
                                <a:gd name="T29" fmla="*/ 11 h 33"/>
                                <a:gd name="T30" fmla="*/ 31 w 35"/>
                                <a:gd name="T31" fmla="*/ 2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5" h="33">
                                  <a:moveTo>
                                    <a:pt x="33" y="10"/>
                                  </a:moveTo>
                                  <a:cubicBezTo>
                                    <a:pt x="31" y="4"/>
                                    <a:pt x="25" y="0"/>
                                    <a:pt x="18" y="0"/>
                                  </a:cubicBezTo>
                                  <a:cubicBezTo>
                                    <a:pt x="16" y="0"/>
                                    <a:pt x="14" y="1"/>
                                    <a:pt x="12" y="2"/>
                                  </a:cubicBezTo>
                                  <a:cubicBezTo>
                                    <a:pt x="4" y="5"/>
                                    <a:pt x="0" y="15"/>
                                    <a:pt x="4" y="23"/>
                                  </a:cubicBezTo>
                                  <a:cubicBezTo>
                                    <a:pt x="6" y="29"/>
                                    <a:pt x="12" y="33"/>
                                    <a:pt x="18" y="33"/>
                                  </a:cubicBezTo>
                                  <a:cubicBezTo>
                                    <a:pt x="21" y="33"/>
                                    <a:pt x="23" y="32"/>
                                    <a:pt x="25" y="31"/>
                                  </a:cubicBezTo>
                                  <a:cubicBezTo>
                                    <a:pt x="29" y="30"/>
                                    <a:pt x="32" y="27"/>
                                    <a:pt x="33" y="23"/>
                                  </a:cubicBezTo>
                                  <a:cubicBezTo>
                                    <a:pt x="35" y="19"/>
                                    <a:pt x="35" y="14"/>
                                    <a:pt x="33" y="10"/>
                                  </a:cubicBezTo>
                                  <a:close/>
                                  <a:moveTo>
                                    <a:pt x="31" y="22"/>
                                  </a:moveTo>
                                  <a:cubicBezTo>
                                    <a:pt x="30" y="25"/>
                                    <a:pt x="27" y="28"/>
                                    <a:pt x="24" y="29"/>
                                  </a:cubicBezTo>
                                  <a:cubicBezTo>
                                    <a:pt x="22" y="30"/>
                                    <a:pt x="20" y="31"/>
                                    <a:pt x="18" y="31"/>
                                  </a:cubicBezTo>
                                  <a:cubicBezTo>
                                    <a:pt x="13" y="31"/>
                                    <a:pt x="8" y="27"/>
                                    <a:pt x="6" y="22"/>
                                  </a:cubicBezTo>
                                  <a:cubicBezTo>
                                    <a:pt x="3" y="15"/>
                                    <a:pt x="6" y="7"/>
                                    <a:pt x="13" y="4"/>
                                  </a:cubicBezTo>
                                  <a:cubicBezTo>
                                    <a:pt x="15" y="3"/>
                                    <a:pt x="17" y="3"/>
                                    <a:pt x="18" y="3"/>
                                  </a:cubicBezTo>
                                  <a:cubicBezTo>
                                    <a:pt x="24" y="3"/>
                                    <a:pt x="29" y="6"/>
                                    <a:pt x="31" y="11"/>
                                  </a:cubicBezTo>
                                  <a:cubicBezTo>
                                    <a:pt x="33" y="15"/>
                                    <a:pt x="33" y="18"/>
                                    <a:pt x="31" y="2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59" name="Freeform 1778"/>
                          <wps:cNvSpPr>
                            <a:spLocks/>
                          </wps:cNvSpPr>
                          <wps:spPr bwMode="auto">
                            <a:xfrm>
                              <a:off x="1662430" y="322580"/>
                              <a:ext cx="119380" cy="89535"/>
                            </a:xfrm>
                            <a:custGeom>
                              <a:avLst/>
                              <a:gdLst>
                                <a:gd name="T0" fmla="*/ 10 w 48"/>
                                <a:gd name="T1" fmla="*/ 9 h 36"/>
                                <a:gd name="T2" fmla="*/ 27 w 48"/>
                                <a:gd name="T3" fmla="*/ 2 h 36"/>
                                <a:gd name="T4" fmla="*/ 45 w 48"/>
                                <a:gd name="T5" fmla="*/ 9 h 36"/>
                                <a:gd name="T6" fmla="*/ 42 w 48"/>
                                <a:gd name="T7" fmla="*/ 9 h 36"/>
                                <a:gd name="T8" fmla="*/ 41 w 48"/>
                                <a:gd name="T9" fmla="*/ 10 h 36"/>
                                <a:gd name="T10" fmla="*/ 42 w 48"/>
                                <a:gd name="T11" fmla="*/ 11 h 36"/>
                                <a:gd name="T12" fmla="*/ 42 w 48"/>
                                <a:gd name="T13" fmla="*/ 11 h 36"/>
                                <a:gd name="T14" fmla="*/ 47 w 48"/>
                                <a:gd name="T15" fmla="*/ 11 h 36"/>
                                <a:gd name="T16" fmla="*/ 48 w 48"/>
                                <a:gd name="T17" fmla="*/ 11 h 36"/>
                                <a:gd name="T18" fmla="*/ 48 w 48"/>
                                <a:gd name="T19" fmla="*/ 10 h 36"/>
                                <a:gd name="T20" fmla="*/ 48 w 48"/>
                                <a:gd name="T21" fmla="*/ 5 h 36"/>
                                <a:gd name="T22" fmla="*/ 47 w 48"/>
                                <a:gd name="T23" fmla="*/ 4 h 36"/>
                                <a:gd name="T24" fmla="*/ 46 w 48"/>
                                <a:gd name="T25" fmla="*/ 5 h 36"/>
                                <a:gd name="T26" fmla="*/ 46 w 48"/>
                                <a:gd name="T27" fmla="*/ 7 h 36"/>
                                <a:gd name="T28" fmla="*/ 27 w 48"/>
                                <a:gd name="T29" fmla="*/ 0 h 36"/>
                                <a:gd name="T30" fmla="*/ 8 w 48"/>
                                <a:gd name="T31" fmla="*/ 8 h 36"/>
                                <a:gd name="T32" fmla="*/ 1 w 48"/>
                                <a:gd name="T33" fmla="*/ 21 h 36"/>
                                <a:gd name="T34" fmla="*/ 2 w 48"/>
                                <a:gd name="T35" fmla="*/ 36 h 36"/>
                                <a:gd name="T36" fmla="*/ 3 w 48"/>
                                <a:gd name="T37" fmla="*/ 36 h 36"/>
                                <a:gd name="T38" fmla="*/ 4 w 48"/>
                                <a:gd name="T39" fmla="*/ 36 h 36"/>
                                <a:gd name="T40" fmla="*/ 4 w 48"/>
                                <a:gd name="T41" fmla="*/ 35 h 36"/>
                                <a:gd name="T42" fmla="*/ 10 w 48"/>
                                <a:gd name="T43" fmla="*/ 9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10" y="9"/>
                                  </a:moveTo>
                                  <a:cubicBezTo>
                                    <a:pt x="14" y="5"/>
                                    <a:pt x="21" y="2"/>
                                    <a:pt x="27" y="2"/>
                                  </a:cubicBezTo>
                                  <a:cubicBezTo>
                                    <a:pt x="34" y="2"/>
                                    <a:pt x="40" y="4"/>
                                    <a:pt x="45" y="9"/>
                                  </a:cubicBezTo>
                                  <a:cubicBezTo>
                                    <a:pt x="42" y="9"/>
                                    <a:pt x="42" y="9"/>
                                    <a:pt x="42" y="9"/>
                                  </a:cubicBezTo>
                                  <a:cubicBezTo>
                                    <a:pt x="41" y="9"/>
                                    <a:pt x="41" y="9"/>
                                    <a:pt x="41" y="10"/>
                                  </a:cubicBezTo>
                                  <a:cubicBezTo>
                                    <a:pt x="41" y="11"/>
                                    <a:pt x="41" y="11"/>
                                    <a:pt x="42" y="11"/>
                                  </a:cubicBezTo>
                                  <a:cubicBezTo>
                                    <a:pt x="42" y="11"/>
                                    <a:pt x="42" y="11"/>
                                    <a:pt x="42" y="11"/>
                                  </a:cubicBezTo>
                                  <a:cubicBezTo>
                                    <a:pt x="47" y="11"/>
                                    <a:pt x="47" y="11"/>
                                    <a:pt x="47" y="11"/>
                                  </a:cubicBezTo>
                                  <a:cubicBezTo>
                                    <a:pt x="48" y="11"/>
                                    <a:pt x="48" y="11"/>
                                    <a:pt x="48" y="11"/>
                                  </a:cubicBezTo>
                                  <a:cubicBezTo>
                                    <a:pt x="48" y="11"/>
                                    <a:pt x="48" y="10"/>
                                    <a:pt x="48" y="10"/>
                                  </a:cubicBezTo>
                                  <a:cubicBezTo>
                                    <a:pt x="48" y="5"/>
                                    <a:pt x="48" y="5"/>
                                    <a:pt x="48" y="5"/>
                                  </a:cubicBezTo>
                                  <a:cubicBezTo>
                                    <a:pt x="48" y="4"/>
                                    <a:pt x="48" y="4"/>
                                    <a:pt x="47" y="4"/>
                                  </a:cubicBezTo>
                                  <a:cubicBezTo>
                                    <a:pt x="47" y="4"/>
                                    <a:pt x="46" y="4"/>
                                    <a:pt x="46" y="5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1" y="2"/>
                                    <a:pt x="34" y="0"/>
                                    <a:pt x="27" y="0"/>
                                  </a:cubicBezTo>
                                  <a:cubicBezTo>
                                    <a:pt x="20" y="0"/>
                                    <a:pt x="13" y="3"/>
                                    <a:pt x="8" y="8"/>
                                  </a:cubicBezTo>
                                  <a:cubicBezTo>
                                    <a:pt x="5" y="12"/>
                                    <a:pt x="2" y="16"/>
                                    <a:pt x="1" y="21"/>
                                  </a:cubicBezTo>
                                  <a:cubicBezTo>
                                    <a:pt x="0" y="26"/>
                                    <a:pt x="1" y="31"/>
                                    <a:pt x="2" y="36"/>
                                  </a:cubicBezTo>
                                  <a:cubicBezTo>
                                    <a:pt x="2" y="36"/>
                                    <a:pt x="3" y="36"/>
                                    <a:pt x="3" y="36"/>
                                  </a:cubicBezTo>
                                  <a:cubicBezTo>
                                    <a:pt x="3" y="36"/>
                                    <a:pt x="4" y="36"/>
                                    <a:pt x="4" y="36"/>
                                  </a:cubicBezTo>
                                  <a:cubicBezTo>
                                    <a:pt x="4" y="36"/>
                                    <a:pt x="5" y="35"/>
                                    <a:pt x="4" y="35"/>
                                  </a:cubicBezTo>
                                  <a:cubicBezTo>
                                    <a:pt x="1" y="26"/>
                                    <a:pt x="3" y="16"/>
                                    <a:pt x="10" y="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0" name="Freeform 1779"/>
                          <wps:cNvSpPr>
                            <a:spLocks/>
                          </wps:cNvSpPr>
                          <wps:spPr bwMode="auto">
                            <a:xfrm>
                              <a:off x="1762125" y="365125"/>
                              <a:ext cx="37465" cy="76835"/>
                            </a:xfrm>
                            <a:custGeom>
                              <a:avLst/>
                              <a:gdLst>
                                <a:gd name="T0" fmla="*/ 11 w 15"/>
                                <a:gd name="T1" fmla="*/ 0 h 31"/>
                                <a:gd name="T2" fmla="*/ 11 w 15"/>
                                <a:gd name="T3" fmla="*/ 1 h 31"/>
                                <a:gd name="T4" fmla="*/ 5 w 15"/>
                                <a:gd name="T5" fmla="*/ 27 h 31"/>
                                <a:gd name="T6" fmla="*/ 0 w 15"/>
                                <a:gd name="T7" fmla="*/ 31 h 31"/>
                                <a:gd name="T8" fmla="*/ 4 w 15"/>
                                <a:gd name="T9" fmla="*/ 31 h 31"/>
                                <a:gd name="T10" fmla="*/ 7 w 15"/>
                                <a:gd name="T11" fmla="*/ 28 h 31"/>
                                <a:gd name="T12" fmla="*/ 14 w 15"/>
                                <a:gd name="T13" fmla="*/ 15 h 31"/>
                                <a:gd name="T14" fmla="*/ 13 w 15"/>
                                <a:gd name="T15" fmla="*/ 1 h 31"/>
                                <a:gd name="T16" fmla="*/ 11 w 15"/>
                                <a:gd name="T1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" h="31">
                                  <a:moveTo>
                                    <a:pt x="11" y="0"/>
                                  </a:moveTo>
                                  <a:cubicBezTo>
                                    <a:pt x="11" y="0"/>
                                    <a:pt x="10" y="1"/>
                                    <a:pt x="11" y="1"/>
                                  </a:cubicBezTo>
                                  <a:cubicBezTo>
                                    <a:pt x="14" y="10"/>
                                    <a:pt x="12" y="20"/>
                                    <a:pt x="5" y="27"/>
                                  </a:cubicBezTo>
                                  <a:cubicBezTo>
                                    <a:pt x="3" y="28"/>
                                    <a:pt x="2" y="30"/>
                                    <a:pt x="0" y="31"/>
                                  </a:cubicBezTo>
                                  <a:cubicBezTo>
                                    <a:pt x="4" y="31"/>
                                    <a:pt x="4" y="31"/>
                                    <a:pt x="4" y="31"/>
                                  </a:cubicBezTo>
                                  <a:cubicBezTo>
                                    <a:pt x="5" y="30"/>
                                    <a:pt x="6" y="29"/>
                                    <a:pt x="7" y="28"/>
                                  </a:cubicBezTo>
                                  <a:cubicBezTo>
                                    <a:pt x="10" y="25"/>
                                    <a:pt x="13" y="20"/>
                                    <a:pt x="14" y="15"/>
                                  </a:cubicBezTo>
                                  <a:cubicBezTo>
                                    <a:pt x="15" y="10"/>
                                    <a:pt x="14" y="5"/>
                                    <a:pt x="13" y="1"/>
                                  </a:cubicBezTo>
                                  <a:cubicBezTo>
                                    <a:pt x="12" y="0"/>
                                    <a:pt x="12" y="0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1" name="Freeform 1780"/>
                          <wps:cNvSpPr>
                            <a:spLocks/>
                          </wps:cNvSpPr>
                          <wps:spPr bwMode="auto">
                            <a:xfrm>
                              <a:off x="1680210" y="426720"/>
                              <a:ext cx="19685" cy="15240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2 h 6"/>
                                <a:gd name="T2" fmla="*/ 7 w 8"/>
                                <a:gd name="T3" fmla="*/ 1 h 6"/>
                                <a:gd name="T4" fmla="*/ 6 w 8"/>
                                <a:gd name="T5" fmla="*/ 0 h 6"/>
                                <a:gd name="T6" fmla="*/ 6 w 8"/>
                                <a:gd name="T7" fmla="*/ 0 h 6"/>
                                <a:gd name="T8" fmla="*/ 1 w 8"/>
                                <a:gd name="T9" fmla="*/ 0 h 6"/>
                                <a:gd name="T10" fmla="*/ 0 w 8"/>
                                <a:gd name="T11" fmla="*/ 1 h 6"/>
                                <a:gd name="T12" fmla="*/ 0 w 8"/>
                                <a:gd name="T13" fmla="*/ 6 h 6"/>
                                <a:gd name="T14" fmla="*/ 2 w 8"/>
                                <a:gd name="T15" fmla="*/ 6 h 6"/>
                                <a:gd name="T16" fmla="*/ 2 w 8"/>
                                <a:gd name="T17" fmla="*/ 4 h 6"/>
                                <a:gd name="T18" fmla="*/ 4 w 8"/>
                                <a:gd name="T19" fmla="*/ 6 h 6"/>
                                <a:gd name="T20" fmla="*/ 8 w 8"/>
                                <a:gd name="T21" fmla="*/ 6 h 6"/>
                                <a:gd name="T22" fmla="*/ 3 w 8"/>
                                <a:gd name="T23" fmla="*/ 2 h 6"/>
                                <a:gd name="T24" fmla="*/ 6 w 8"/>
                                <a:gd name="T25" fmla="*/ 2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" h="6">
                                  <a:moveTo>
                                    <a:pt x="6" y="2"/>
                                  </a:moveTo>
                                  <a:cubicBezTo>
                                    <a:pt x="7" y="2"/>
                                    <a:pt x="7" y="2"/>
                                    <a:pt x="7" y="1"/>
                                  </a:cubicBezTo>
                                  <a:cubicBezTo>
                                    <a:pt x="7" y="0"/>
                                    <a:pt x="7" y="0"/>
                                    <a:pt x="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1" y="0"/>
                                    <a:pt x="1" y="0"/>
                                    <a:pt x="1" y="0"/>
                                  </a:cubicBezTo>
                                  <a:cubicBezTo>
                                    <a:pt x="0" y="0"/>
                                    <a:pt x="0" y="0"/>
                                    <a:pt x="0" y="1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2" y="6"/>
                                    <a:pt x="2" y="6"/>
                                    <a:pt x="2" y="6"/>
                                  </a:cubicBez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cubicBezTo>
                                    <a:pt x="2" y="4"/>
                                    <a:pt x="3" y="5"/>
                                    <a:pt x="4" y="6"/>
                                  </a:cubicBezTo>
                                  <a:cubicBezTo>
                                    <a:pt x="8" y="6"/>
                                    <a:pt x="8" y="6"/>
                                    <a:pt x="8" y="6"/>
                                  </a:cubicBezTo>
                                  <a:cubicBezTo>
                                    <a:pt x="6" y="5"/>
                                    <a:pt x="5" y="4"/>
                                    <a:pt x="3" y="2"/>
                                  </a:cubicBezTo>
                                  <a:lnTo>
                                    <a:pt x="6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2" name="Freeform 1782"/>
                          <wps:cNvSpPr>
                            <a:spLocks/>
                          </wps:cNvSpPr>
                          <wps:spPr bwMode="auto">
                            <a:xfrm>
                              <a:off x="44450" y="141605"/>
                              <a:ext cx="52705" cy="39370"/>
                            </a:xfrm>
                            <a:custGeom>
                              <a:avLst/>
                              <a:gdLst>
                                <a:gd name="T0" fmla="*/ 19 w 21"/>
                                <a:gd name="T1" fmla="*/ 0 h 16"/>
                                <a:gd name="T2" fmla="*/ 7 w 21"/>
                                <a:gd name="T3" fmla="*/ 12 h 16"/>
                                <a:gd name="T4" fmla="*/ 2 w 21"/>
                                <a:gd name="T5" fmla="*/ 8 h 16"/>
                                <a:gd name="T6" fmla="*/ 0 w 21"/>
                                <a:gd name="T7" fmla="*/ 8 h 16"/>
                                <a:gd name="T8" fmla="*/ 0 w 21"/>
                                <a:gd name="T9" fmla="*/ 10 h 16"/>
                                <a:gd name="T10" fmla="*/ 6 w 21"/>
                                <a:gd name="T11" fmla="*/ 15 h 16"/>
                                <a:gd name="T12" fmla="*/ 7 w 21"/>
                                <a:gd name="T13" fmla="*/ 16 h 16"/>
                                <a:gd name="T14" fmla="*/ 8 w 21"/>
                                <a:gd name="T15" fmla="*/ 15 h 16"/>
                                <a:gd name="T16" fmla="*/ 21 w 21"/>
                                <a:gd name="T17" fmla="*/ 2 h 16"/>
                                <a:gd name="T18" fmla="*/ 21 w 21"/>
                                <a:gd name="T19" fmla="*/ 0 h 16"/>
                                <a:gd name="T20" fmla="*/ 19 w 21"/>
                                <a:gd name="T21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9" y="0"/>
                                  </a:moveTo>
                                  <a:cubicBezTo>
                                    <a:pt x="7" y="12"/>
                                    <a:pt x="7" y="12"/>
                                    <a:pt x="7" y="12"/>
                                  </a:cubicBez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2" y="7"/>
                                    <a:pt x="1" y="7"/>
                                    <a:pt x="0" y="8"/>
                                  </a:cubicBezTo>
                                  <a:cubicBezTo>
                                    <a:pt x="0" y="8"/>
                                    <a:pt x="0" y="9"/>
                                    <a:pt x="0" y="10"/>
                                  </a:cubicBez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6" y="15"/>
                                    <a:pt x="6" y="16"/>
                                    <a:pt x="7" y="16"/>
                                  </a:cubicBezTo>
                                  <a:cubicBezTo>
                                    <a:pt x="7" y="16"/>
                                    <a:pt x="7" y="15"/>
                                    <a:pt x="8" y="15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2"/>
                                    <a:pt x="21" y="1"/>
                                    <a:pt x="21" y="0"/>
                                  </a:cubicBezTo>
                                  <a:cubicBezTo>
                                    <a:pt x="20" y="0"/>
                                    <a:pt x="19" y="0"/>
                                    <a:pt x="1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3" name="Freeform 1783"/>
                          <wps:cNvSpPr>
                            <a:spLocks noEditPoints="1"/>
                          </wps:cNvSpPr>
                          <wps:spPr bwMode="auto">
                            <a:xfrm>
                              <a:off x="-2540" y="258445"/>
                              <a:ext cx="72390" cy="74295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30"/>
                                <a:gd name="T2" fmla="*/ 0 w 29"/>
                                <a:gd name="T3" fmla="*/ 15 h 30"/>
                                <a:gd name="T4" fmla="*/ 15 w 29"/>
                                <a:gd name="T5" fmla="*/ 30 h 30"/>
                                <a:gd name="T6" fmla="*/ 29 w 29"/>
                                <a:gd name="T7" fmla="*/ 15 h 30"/>
                                <a:gd name="T8" fmla="*/ 15 w 29"/>
                                <a:gd name="T9" fmla="*/ 0 h 30"/>
                                <a:gd name="T10" fmla="*/ 15 w 29"/>
                                <a:gd name="T11" fmla="*/ 25 h 30"/>
                                <a:gd name="T12" fmla="*/ 5 w 29"/>
                                <a:gd name="T13" fmla="*/ 15 h 30"/>
                                <a:gd name="T14" fmla="*/ 15 w 29"/>
                                <a:gd name="T15" fmla="*/ 5 h 30"/>
                                <a:gd name="T16" fmla="*/ 25 w 29"/>
                                <a:gd name="T17" fmla="*/ 15 h 30"/>
                                <a:gd name="T18" fmla="*/ 15 w 29"/>
                                <a:gd name="T19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30">
                                  <a:moveTo>
                                    <a:pt x="15" y="0"/>
                                  </a:moveTo>
                                  <a:cubicBezTo>
                                    <a:pt x="7" y="0"/>
                                    <a:pt x="0" y="7"/>
                                    <a:pt x="0" y="15"/>
                                  </a:cubicBezTo>
                                  <a:cubicBezTo>
                                    <a:pt x="0" y="23"/>
                                    <a:pt x="7" y="30"/>
                                    <a:pt x="15" y="30"/>
                                  </a:cubicBezTo>
                                  <a:cubicBezTo>
                                    <a:pt x="23" y="30"/>
                                    <a:pt x="29" y="23"/>
                                    <a:pt x="29" y="15"/>
                                  </a:cubicBezTo>
                                  <a:cubicBezTo>
                                    <a:pt x="29" y="7"/>
                                    <a:pt x="23" y="0"/>
                                    <a:pt x="15" y="0"/>
                                  </a:cubicBezTo>
                                  <a:close/>
                                  <a:moveTo>
                                    <a:pt x="15" y="25"/>
                                  </a:moveTo>
                                  <a:cubicBezTo>
                                    <a:pt x="9" y="25"/>
                                    <a:pt x="5" y="21"/>
                                    <a:pt x="5" y="15"/>
                                  </a:cubicBezTo>
                                  <a:cubicBezTo>
                                    <a:pt x="5" y="9"/>
                                    <a:pt x="9" y="5"/>
                                    <a:pt x="15" y="5"/>
                                  </a:cubicBezTo>
                                  <a:cubicBezTo>
                                    <a:pt x="20" y="5"/>
                                    <a:pt x="25" y="9"/>
                                    <a:pt x="25" y="15"/>
                                  </a:cubicBezTo>
                                  <a:cubicBezTo>
                                    <a:pt x="25" y="21"/>
                                    <a:pt x="20" y="25"/>
                                    <a:pt x="15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4" name="Freeform 1784"/>
                          <wps:cNvSpPr>
                            <a:spLocks noEditPoints="1"/>
                          </wps:cNvSpPr>
                          <wps:spPr bwMode="auto">
                            <a:xfrm>
                              <a:off x="-2540" y="367665"/>
                              <a:ext cx="72390" cy="71755"/>
                            </a:xfrm>
                            <a:custGeom>
                              <a:avLst/>
                              <a:gdLst>
                                <a:gd name="T0" fmla="*/ 15 w 29"/>
                                <a:gd name="T1" fmla="*/ 0 h 29"/>
                                <a:gd name="T2" fmla="*/ 0 w 29"/>
                                <a:gd name="T3" fmla="*/ 14 h 29"/>
                                <a:gd name="T4" fmla="*/ 15 w 29"/>
                                <a:gd name="T5" fmla="*/ 29 h 29"/>
                                <a:gd name="T6" fmla="*/ 29 w 29"/>
                                <a:gd name="T7" fmla="*/ 14 h 29"/>
                                <a:gd name="T8" fmla="*/ 15 w 29"/>
                                <a:gd name="T9" fmla="*/ 0 h 29"/>
                                <a:gd name="T10" fmla="*/ 15 w 29"/>
                                <a:gd name="T11" fmla="*/ 24 h 29"/>
                                <a:gd name="T12" fmla="*/ 5 w 29"/>
                                <a:gd name="T13" fmla="*/ 14 h 29"/>
                                <a:gd name="T14" fmla="*/ 15 w 29"/>
                                <a:gd name="T15" fmla="*/ 4 h 29"/>
                                <a:gd name="T16" fmla="*/ 25 w 29"/>
                                <a:gd name="T17" fmla="*/ 14 h 29"/>
                                <a:gd name="T18" fmla="*/ 15 w 29"/>
                                <a:gd name="T19" fmla="*/ 24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15" y="0"/>
                                  </a:moveTo>
                                  <a:cubicBezTo>
                                    <a:pt x="7" y="0"/>
                                    <a:pt x="0" y="6"/>
                                    <a:pt x="0" y="14"/>
                                  </a:cubicBezTo>
                                  <a:cubicBezTo>
                                    <a:pt x="0" y="22"/>
                                    <a:pt x="7" y="29"/>
                                    <a:pt x="15" y="29"/>
                                  </a:cubicBezTo>
                                  <a:cubicBezTo>
                                    <a:pt x="23" y="29"/>
                                    <a:pt x="29" y="22"/>
                                    <a:pt x="29" y="14"/>
                                  </a:cubicBezTo>
                                  <a:cubicBezTo>
                                    <a:pt x="29" y="6"/>
                                    <a:pt x="23" y="0"/>
                                    <a:pt x="15" y="0"/>
                                  </a:cubicBezTo>
                                  <a:close/>
                                  <a:moveTo>
                                    <a:pt x="15" y="24"/>
                                  </a:moveTo>
                                  <a:cubicBezTo>
                                    <a:pt x="9" y="24"/>
                                    <a:pt x="5" y="20"/>
                                    <a:pt x="5" y="14"/>
                                  </a:cubicBezTo>
                                  <a:cubicBezTo>
                                    <a:pt x="5" y="9"/>
                                    <a:pt x="9" y="4"/>
                                    <a:pt x="15" y="4"/>
                                  </a:cubicBezTo>
                                  <a:cubicBezTo>
                                    <a:pt x="20" y="4"/>
                                    <a:pt x="25" y="9"/>
                                    <a:pt x="25" y="14"/>
                                  </a:cubicBezTo>
                                  <a:cubicBezTo>
                                    <a:pt x="25" y="20"/>
                                    <a:pt x="20" y="24"/>
                                    <a:pt x="15" y="2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5" name="Freeform 1785"/>
                          <wps:cNvSpPr>
                            <a:spLocks/>
                          </wps:cNvSpPr>
                          <wps:spPr bwMode="auto">
                            <a:xfrm>
                              <a:off x="104775" y="287655"/>
                              <a:ext cx="156210" cy="12700"/>
                            </a:xfrm>
                            <a:custGeom>
                              <a:avLst/>
                              <a:gdLst>
                                <a:gd name="T0" fmla="*/ 61 w 63"/>
                                <a:gd name="T1" fmla="*/ 0 h 5"/>
                                <a:gd name="T2" fmla="*/ 2 w 63"/>
                                <a:gd name="T3" fmla="*/ 0 h 5"/>
                                <a:gd name="T4" fmla="*/ 0 w 63"/>
                                <a:gd name="T5" fmla="*/ 2 h 5"/>
                                <a:gd name="T6" fmla="*/ 2 w 63"/>
                                <a:gd name="T7" fmla="*/ 5 h 5"/>
                                <a:gd name="T8" fmla="*/ 61 w 63"/>
                                <a:gd name="T9" fmla="*/ 5 h 5"/>
                                <a:gd name="T10" fmla="*/ 63 w 63"/>
                                <a:gd name="T11" fmla="*/ 2 h 5"/>
                                <a:gd name="T12" fmla="*/ 61 w 63"/>
                                <a:gd name="T1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1" y="5"/>
                                    <a:pt x="2" y="5"/>
                                  </a:cubicBezTo>
                                  <a:cubicBezTo>
                                    <a:pt x="61" y="5"/>
                                    <a:pt x="61" y="5"/>
                                    <a:pt x="61" y="5"/>
                                  </a:cubicBezTo>
                                  <a:cubicBezTo>
                                    <a:pt x="62" y="5"/>
                                    <a:pt x="63" y="4"/>
                                    <a:pt x="63" y="2"/>
                                  </a:cubicBezTo>
                                  <a:cubicBezTo>
                                    <a:pt x="63" y="1"/>
                                    <a:pt x="62" y="0"/>
                                    <a:pt x="6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6" name="Freeform 1786"/>
                          <wps:cNvSpPr>
                            <a:spLocks/>
                          </wps:cNvSpPr>
                          <wps:spPr bwMode="auto">
                            <a:xfrm>
                              <a:off x="102235" y="396875"/>
                              <a:ext cx="156845" cy="12700"/>
                            </a:xfrm>
                            <a:custGeom>
                              <a:avLst/>
                              <a:gdLst>
                                <a:gd name="T0" fmla="*/ 61 w 63"/>
                                <a:gd name="T1" fmla="*/ 0 h 5"/>
                                <a:gd name="T2" fmla="*/ 2 w 63"/>
                                <a:gd name="T3" fmla="*/ 0 h 5"/>
                                <a:gd name="T4" fmla="*/ 0 w 63"/>
                                <a:gd name="T5" fmla="*/ 2 h 5"/>
                                <a:gd name="T6" fmla="*/ 2 w 63"/>
                                <a:gd name="T7" fmla="*/ 5 h 5"/>
                                <a:gd name="T8" fmla="*/ 61 w 63"/>
                                <a:gd name="T9" fmla="*/ 5 h 5"/>
                                <a:gd name="T10" fmla="*/ 63 w 63"/>
                                <a:gd name="T11" fmla="*/ 2 h 5"/>
                                <a:gd name="T12" fmla="*/ 61 w 63"/>
                                <a:gd name="T13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1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1" y="5"/>
                                    <a:pt x="2" y="5"/>
                                  </a:cubicBezTo>
                                  <a:cubicBezTo>
                                    <a:pt x="61" y="5"/>
                                    <a:pt x="61" y="5"/>
                                    <a:pt x="61" y="5"/>
                                  </a:cubicBezTo>
                                  <a:cubicBezTo>
                                    <a:pt x="62" y="5"/>
                                    <a:pt x="63" y="4"/>
                                    <a:pt x="63" y="2"/>
                                  </a:cubicBezTo>
                                  <a:cubicBezTo>
                                    <a:pt x="63" y="1"/>
                                    <a:pt x="62" y="0"/>
                                    <a:pt x="6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7" name="Freeform 1788"/>
                          <wps:cNvSpPr>
                            <a:spLocks/>
                          </wps:cNvSpPr>
                          <wps:spPr bwMode="auto">
                            <a:xfrm>
                              <a:off x="2767965" y="300355"/>
                              <a:ext cx="201295" cy="14605"/>
                            </a:xfrm>
                            <a:custGeom>
                              <a:avLst/>
                              <a:gdLst>
                                <a:gd name="T0" fmla="*/ 78 w 81"/>
                                <a:gd name="T1" fmla="*/ 0 h 6"/>
                                <a:gd name="T2" fmla="*/ 3 w 81"/>
                                <a:gd name="T3" fmla="*/ 0 h 6"/>
                                <a:gd name="T4" fmla="*/ 0 w 81"/>
                                <a:gd name="T5" fmla="*/ 3 h 6"/>
                                <a:gd name="T6" fmla="*/ 3 w 81"/>
                                <a:gd name="T7" fmla="*/ 6 h 6"/>
                                <a:gd name="T8" fmla="*/ 78 w 81"/>
                                <a:gd name="T9" fmla="*/ 6 h 6"/>
                                <a:gd name="T10" fmla="*/ 81 w 81"/>
                                <a:gd name="T11" fmla="*/ 3 h 6"/>
                                <a:gd name="T12" fmla="*/ 78 w 81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1" h="6">
                                  <a:moveTo>
                                    <a:pt x="78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2" y="6"/>
                                    <a:pt x="3" y="6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80" y="6"/>
                                    <a:pt x="81" y="5"/>
                                    <a:pt x="81" y="3"/>
                                  </a:cubicBezTo>
                                  <a:cubicBezTo>
                                    <a:pt x="81" y="1"/>
                                    <a:pt x="80" y="0"/>
                                    <a:pt x="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8" name="Freeform 1789"/>
                          <wps:cNvSpPr>
                            <a:spLocks/>
                          </wps:cNvSpPr>
                          <wps:spPr bwMode="auto">
                            <a:xfrm>
                              <a:off x="2802255" y="352425"/>
                              <a:ext cx="134620" cy="15240"/>
                            </a:xfrm>
                            <a:custGeom>
                              <a:avLst/>
                              <a:gdLst>
                                <a:gd name="T0" fmla="*/ 51 w 54"/>
                                <a:gd name="T1" fmla="*/ 0 h 6"/>
                                <a:gd name="T2" fmla="*/ 3 w 54"/>
                                <a:gd name="T3" fmla="*/ 0 h 6"/>
                                <a:gd name="T4" fmla="*/ 0 w 54"/>
                                <a:gd name="T5" fmla="*/ 3 h 6"/>
                                <a:gd name="T6" fmla="*/ 3 w 54"/>
                                <a:gd name="T7" fmla="*/ 6 h 6"/>
                                <a:gd name="T8" fmla="*/ 51 w 54"/>
                                <a:gd name="T9" fmla="*/ 6 h 6"/>
                                <a:gd name="T10" fmla="*/ 54 w 54"/>
                                <a:gd name="T11" fmla="*/ 3 h 6"/>
                                <a:gd name="T12" fmla="*/ 51 w 54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6">
                                  <a:moveTo>
                                    <a:pt x="51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51" y="6"/>
                                    <a:pt x="51" y="6"/>
                                    <a:pt x="51" y="6"/>
                                  </a:cubicBezTo>
                                  <a:cubicBezTo>
                                    <a:pt x="53" y="6"/>
                                    <a:pt x="54" y="4"/>
                                    <a:pt x="54" y="3"/>
                                  </a:cubicBezTo>
                                  <a:cubicBezTo>
                                    <a:pt x="54" y="1"/>
                                    <a:pt x="53" y="0"/>
                                    <a:pt x="5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69" name="Freeform 1791"/>
                          <wps:cNvSpPr>
                            <a:spLocks/>
                          </wps:cNvSpPr>
                          <wps:spPr bwMode="auto">
                            <a:xfrm>
                              <a:off x="2003425" y="307975"/>
                              <a:ext cx="37465" cy="133985"/>
                            </a:xfrm>
                            <a:custGeom>
                              <a:avLst/>
                              <a:gdLst>
                                <a:gd name="T0" fmla="*/ 12 w 15"/>
                                <a:gd name="T1" fmla="*/ 4 h 54"/>
                                <a:gd name="T2" fmla="*/ 8 w 15"/>
                                <a:gd name="T3" fmla="*/ 0 h 54"/>
                                <a:gd name="T4" fmla="*/ 4 w 15"/>
                                <a:gd name="T5" fmla="*/ 4 h 54"/>
                                <a:gd name="T6" fmla="*/ 4 w 15"/>
                                <a:gd name="T7" fmla="*/ 52 h 54"/>
                                <a:gd name="T8" fmla="*/ 0 w 15"/>
                                <a:gd name="T9" fmla="*/ 54 h 54"/>
                                <a:gd name="T10" fmla="*/ 15 w 15"/>
                                <a:gd name="T11" fmla="*/ 54 h 54"/>
                                <a:gd name="T12" fmla="*/ 12 w 15"/>
                                <a:gd name="T13" fmla="*/ 52 h 54"/>
                                <a:gd name="T14" fmla="*/ 12 w 15"/>
                                <a:gd name="T15" fmla="*/ 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" h="54">
                                  <a:moveTo>
                                    <a:pt x="12" y="4"/>
                                  </a:moveTo>
                                  <a:cubicBezTo>
                                    <a:pt x="12" y="2"/>
                                    <a:pt x="10" y="0"/>
                                    <a:pt x="8" y="0"/>
                                  </a:cubicBezTo>
                                  <a:cubicBezTo>
                                    <a:pt x="5" y="0"/>
                                    <a:pt x="4" y="2"/>
                                    <a:pt x="4" y="4"/>
                                  </a:cubicBezTo>
                                  <a:cubicBezTo>
                                    <a:pt x="4" y="52"/>
                                    <a:pt x="4" y="52"/>
                                    <a:pt x="4" y="52"/>
                                  </a:cubicBezTo>
                                  <a:cubicBezTo>
                                    <a:pt x="2" y="52"/>
                                    <a:pt x="1" y="53"/>
                                    <a:pt x="0" y="54"/>
                                  </a:cubicBezTo>
                                  <a:cubicBezTo>
                                    <a:pt x="15" y="54"/>
                                    <a:pt x="15" y="54"/>
                                    <a:pt x="15" y="54"/>
                                  </a:cubicBezTo>
                                  <a:cubicBezTo>
                                    <a:pt x="14" y="53"/>
                                    <a:pt x="13" y="52"/>
                                    <a:pt x="12" y="52"/>
                                  </a:cubicBezTo>
                                  <a:lnTo>
                                    <a:pt x="12" y="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0" name="Freeform 1792"/>
                          <wps:cNvSpPr>
                            <a:spLocks noEditPoints="1"/>
                          </wps:cNvSpPr>
                          <wps:spPr bwMode="auto">
                            <a:xfrm>
                              <a:off x="1841500" y="307975"/>
                              <a:ext cx="137160" cy="128905"/>
                            </a:xfrm>
                            <a:custGeom>
                              <a:avLst/>
                              <a:gdLst>
                                <a:gd name="T0" fmla="*/ 51 w 55"/>
                                <a:gd name="T1" fmla="*/ 0 h 52"/>
                                <a:gd name="T2" fmla="*/ 47 w 55"/>
                                <a:gd name="T3" fmla="*/ 4 h 52"/>
                                <a:gd name="T4" fmla="*/ 47 w 55"/>
                                <a:gd name="T5" fmla="*/ 27 h 52"/>
                                <a:gd name="T6" fmla="*/ 39 w 55"/>
                                <a:gd name="T7" fmla="*/ 34 h 52"/>
                                <a:gd name="T8" fmla="*/ 27 w 55"/>
                                <a:gd name="T9" fmla="*/ 34 h 52"/>
                                <a:gd name="T10" fmla="*/ 14 w 55"/>
                                <a:gd name="T11" fmla="*/ 24 h 52"/>
                                <a:gd name="T12" fmla="*/ 0 w 55"/>
                                <a:gd name="T13" fmla="*/ 38 h 52"/>
                                <a:gd name="T14" fmla="*/ 14 w 55"/>
                                <a:gd name="T15" fmla="*/ 52 h 52"/>
                                <a:gd name="T16" fmla="*/ 27 w 55"/>
                                <a:gd name="T17" fmla="*/ 42 h 52"/>
                                <a:gd name="T18" fmla="*/ 39 w 55"/>
                                <a:gd name="T19" fmla="*/ 42 h 52"/>
                                <a:gd name="T20" fmla="*/ 55 w 55"/>
                                <a:gd name="T21" fmla="*/ 27 h 52"/>
                                <a:gd name="T22" fmla="*/ 55 w 55"/>
                                <a:gd name="T23" fmla="*/ 4 h 52"/>
                                <a:gd name="T24" fmla="*/ 51 w 55"/>
                                <a:gd name="T25" fmla="*/ 0 h 52"/>
                                <a:gd name="T26" fmla="*/ 14 w 55"/>
                                <a:gd name="T27" fmla="*/ 44 h 52"/>
                                <a:gd name="T28" fmla="*/ 8 w 55"/>
                                <a:gd name="T29" fmla="*/ 38 h 52"/>
                                <a:gd name="T30" fmla="*/ 14 w 55"/>
                                <a:gd name="T31" fmla="*/ 32 h 52"/>
                                <a:gd name="T32" fmla="*/ 20 w 55"/>
                                <a:gd name="T33" fmla="*/ 38 h 52"/>
                                <a:gd name="T34" fmla="*/ 14 w 55"/>
                                <a:gd name="T35" fmla="*/ 4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" h="52">
                                  <a:moveTo>
                                    <a:pt x="51" y="0"/>
                                  </a:moveTo>
                                  <a:cubicBezTo>
                                    <a:pt x="48" y="0"/>
                                    <a:pt x="47" y="2"/>
                                    <a:pt x="47" y="4"/>
                                  </a:cubicBezTo>
                                  <a:cubicBezTo>
                                    <a:pt x="47" y="27"/>
                                    <a:pt x="47" y="27"/>
                                    <a:pt x="47" y="27"/>
                                  </a:cubicBezTo>
                                  <a:cubicBezTo>
                                    <a:pt x="47" y="31"/>
                                    <a:pt x="43" y="34"/>
                                    <a:pt x="39" y="34"/>
                                  </a:cubicBezTo>
                                  <a:cubicBezTo>
                                    <a:pt x="27" y="34"/>
                                    <a:pt x="27" y="34"/>
                                    <a:pt x="27" y="34"/>
                                  </a:cubicBezTo>
                                  <a:cubicBezTo>
                                    <a:pt x="26" y="28"/>
                                    <a:pt x="20" y="24"/>
                                    <a:pt x="14" y="24"/>
                                  </a:cubicBezTo>
                                  <a:cubicBezTo>
                                    <a:pt x="6" y="24"/>
                                    <a:pt x="0" y="30"/>
                                    <a:pt x="0" y="38"/>
                                  </a:cubicBezTo>
                                  <a:cubicBezTo>
                                    <a:pt x="0" y="46"/>
                                    <a:pt x="6" y="52"/>
                                    <a:pt x="14" y="52"/>
                                  </a:cubicBezTo>
                                  <a:cubicBezTo>
                                    <a:pt x="20" y="52"/>
                                    <a:pt x="26" y="48"/>
                                    <a:pt x="27" y="42"/>
                                  </a:cubicBezTo>
                                  <a:cubicBezTo>
                                    <a:pt x="39" y="42"/>
                                    <a:pt x="39" y="42"/>
                                    <a:pt x="39" y="42"/>
                                  </a:cubicBezTo>
                                  <a:cubicBezTo>
                                    <a:pt x="48" y="42"/>
                                    <a:pt x="55" y="35"/>
                                    <a:pt x="55" y="27"/>
                                  </a:cubicBezTo>
                                  <a:cubicBezTo>
                                    <a:pt x="55" y="4"/>
                                    <a:pt x="55" y="4"/>
                                    <a:pt x="55" y="4"/>
                                  </a:cubicBezTo>
                                  <a:cubicBezTo>
                                    <a:pt x="55" y="2"/>
                                    <a:pt x="53" y="0"/>
                                    <a:pt x="51" y="0"/>
                                  </a:cubicBezTo>
                                  <a:close/>
                                  <a:moveTo>
                                    <a:pt x="14" y="44"/>
                                  </a:moveTo>
                                  <a:cubicBezTo>
                                    <a:pt x="11" y="44"/>
                                    <a:pt x="8" y="42"/>
                                    <a:pt x="8" y="38"/>
                                  </a:cubicBezTo>
                                  <a:cubicBezTo>
                                    <a:pt x="8" y="35"/>
                                    <a:pt x="11" y="32"/>
                                    <a:pt x="14" y="32"/>
                                  </a:cubicBezTo>
                                  <a:cubicBezTo>
                                    <a:pt x="17" y="32"/>
                                    <a:pt x="20" y="35"/>
                                    <a:pt x="20" y="38"/>
                                  </a:cubicBezTo>
                                  <a:cubicBezTo>
                                    <a:pt x="20" y="42"/>
                                    <a:pt x="17" y="44"/>
                                    <a:pt x="14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1" name="Freeform 1793"/>
                          <wps:cNvSpPr>
                            <a:spLocks noEditPoints="1"/>
                          </wps:cNvSpPr>
                          <wps:spPr bwMode="auto">
                            <a:xfrm>
                              <a:off x="2068195" y="307975"/>
                              <a:ext cx="137160" cy="128905"/>
                            </a:xfrm>
                            <a:custGeom>
                              <a:avLst/>
                              <a:gdLst>
                                <a:gd name="T0" fmla="*/ 40 w 55"/>
                                <a:gd name="T1" fmla="*/ 24 h 52"/>
                                <a:gd name="T2" fmla="*/ 27 w 55"/>
                                <a:gd name="T3" fmla="*/ 34 h 52"/>
                                <a:gd name="T4" fmla="*/ 15 w 55"/>
                                <a:gd name="T5" fmla="*/ 34 h 52"/>
                                <a:gd name="T6" fmla="*/ 8 w 55"/>
                                <a:gd name="T7" fmla="*/ 27 h 52"/>
                                <a:gd name="T8" fmla="*/ 8 w 55"/>
                                <a:gd name="T9" fmla="*/ 4 h 52"/>
                                <a:gd name="T10" fmla="*/ 4 w 55"/>
                                <a:gd name="T11" fmla="*/ 0 h 52"/>
                                <a:gd name="T12" fmla="*/ 0 w 55"/>
                                <a:gd name="T13" fmla="*/ 4 h 52"/>
                                <a:gd name="T14" fmla="*/ 0 w 55"/>
                                <a:gd name="T15" fmla="*/ 27 h 52"/>
                                <a:gd name="T16" fmla="*/ 15 w 55"/>
                                <a:gd name="T17" fmla="*/ 42 h 52"/>
                                <a:gd name="T18" fmla="*/ 27 w 55"/>
                                <a:gd name="T19" fmla="*/ 42 h 52"/>
                                <a:gd name="T20" fmla="*/ 40 w 55"/>
                                <a:gd name="T21" fmla="*/ 52 h 52"/>
                                <a:gd name="T22" fmla="*/ 55 w 55"/>
                                <a:gd name="T23" fmla="*/ 38 h 52"/>
                                <a:gd name="T24" fmla="*/ 40 w 55"/>
                                <a:gd name="T25" fmla="*/ 24 h 52"/>
                                <a:gd name="T26" fmla="*/ 40 w 55"/>
                                <a:gd name="T27" fmla="*/ 44 h 52"/>
                                <a:gd name="T28" fmla="*/ 35 w 55"/>
                                <a:gd name="T29" fmla="*/ 38 h 52"/>
                                <a:gd name="T30" fmla="*/ 40 w 55"/>
                                <a:gd name="T31" fmla="*/ 32 h 52"/>
                                <a:gd name="T32" fmla="*/ 46 w 55"/>
                                <a:gd name="T33" fmla="*/ 38 h 52"/>
                                <a:gd name="T34" fmla="*/ 40 w 55"/>
                                <a:gd name="T35" fmla="*/ 44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" h="52">
                                  <a:moveTo>
                                    <a:pt x="40" y="24"/>
                                  </a:moveTo>
                                  <a:cubicBezTo>
                                    <a:pt x="34" y="24"/>
                                    <a:pt x="29" y="28"/>
                                    <a:pt x="27" y="34"/>
                                  </a:cubicBezTo>
                                  <a:cubicBezTo>
                                    <a:pt x="15" y="34"/>
                                    <a:pt x="15" y="34"/>
                                    <a:pt x="15" y="34"/>
                                  </a:cubicBezTo>
                                  <a:cubicBezTo>
                                    <a:pt x="11" y="34"/>
                                    <a:pt x="8" y="31"/>
                                    <a:pt x="8" y="27"/>
                                  </a:cubicBezTo>
                                  <a:cubicBezTo>
                                    <a:pt x="8" y="4"/>
                                    <a:pt x="8" y="4"/>
                                    <a:pt x="8" y="4"/>
                                  </a:cubicBezTo>
                                  <a:cubicBezTo>
                                    <a:pt x="8" y="2"/>
                                    <a:pt x="6" y="0"/>
                                    <a:pt x="4" y="0"/>
                                  </a:cubicBezTo>
                                  <a:cubicBezTo>
                                    <a:pt x="2" y="0"/>
                                    <a:pt x="0" y="2"/>
                                    <a:pt x="0" y="4"/>
                                  </a:cubicBezTo>
                                  <a:cubicBezTo>
                                    <a:pt x="0" y="27"/>
                                    <a:pt x="0" y="27"/>
                                    <a:pt x="0" y="27"/>
                                  </a:cubicBezTo>
                                  <a:cubicBezTo>
                                    <a:pt x="0" y="35"/>
                                    <a:pt x="7" y="42"/>
                                    <a:pt x="15" y="42"/>
                                  </a:cubicBezTo>
                                  <a:cubicBezTo>
                                    <a:pt x="27" y="42"/>
                                    <a:pt x="27" y="42"/>
                                    <a:pt x="27" y="42"/>
                                  </a:cubicBezTo>
                                  <a:cubicBezTo>
                                    <a:pt x="29" y="48"/>
                                    <a:pt x="34" y="52"/>
                                    <a:pt x="40" y="52"/>
                                  </a:cubicBezTo>
                                  <a:cubicBezTo>
                                    <a:pt x="48" y="52"/>
                                    <a:pt x="55" y="46"/>
                                    <a:pt x="55" y="38"/>
                                  </a:cubicBezTo>
                                  <a:cubicBezTo>
                                    <a:pt x="55" y="31"/>
                                    <a:pt x="48" y="24"/>
                                    <a:pt x="40" y="24"/>
                                  </a:cubicBezTo>
                                  <a:close/>
                                  <a:moveTo>
                                    <a:pt x="40" y="44"/>
                                  </a:moveTo>
                                  <a:cubicBezTo>
                                    <a:pt x="37" y="44"/>
                                    <a:pt x="35" y="42"/>
                                    <a:pt x="35" y="38"/>
                                  </a:cubicBezTo>
                                  <a:cubicBezTo>
                                    <a:pt x="35" y="35"/>
                                    <a:pt x="37" y="32"/>
                                    <a:pt x="40" y="32"/>
                                  </a:cubicBezTo>
                                  <a:cubicBezTo>
                                    <a:pt x="44" y="32"/>
                                    <a:pt x="46" y="35"/>
                                    <a:pt x="46" y="38"/>
                                  </a:cubicBezTo>
                                  <a:cubicBezTo>
                                    <a:pt x="46" y="42"/>
                                    <a:pt x="44" y="44"/>
                                    <a:pt x="40" y="4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2" name="Freeform 1794"/>
                          <wps:cNvSpPr>
                            <a:spLocks/>
                          </wps:cNvSpPr>
                          <wps:spPr bwMode="auto">
                            <a:xfrm>
                              <a:off x="1276985" y="101600"/>
                              <a:ext cx="260985" cy="24828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56 h 100"/>
                                <a:gd name="T2" fmla="*/ 98 w 105"/>
                                <a:gd name="T3" fmla="*/ 36 h 100"/>
                                <a:gd name="T4" fmla="*/ 83 w 105"/>
                                <a:gd name="T5" fmla="*/ 19 h 100"/>
                                <a:gd name="T6" fmla="*/ 85 w 105"/>
                                <a:gd name="T7" fmla="*/ 3 h 100"/>
                                <a:gd name="T8" fmla="*/ 64 w 105"/>
                                <a:gd name="T9" fmla="*/ 8 h 100"/>
                                <a:gd name="T10" fmla="*/ 53 w 105"/>
                                <a:gd name="T11" fmla="*/ 9 h 100"/>
                                <a:gd name="T12" fmla="*/ 64 w 105"/>
                                <a:gd name="T13" fmla="*/ 14 h 100"/>
                                <a:gd name="T14" fmla="*/ 80 w 105"/>
                                <a:gd name="T15" fmla="*/ 6 h 100"/>
                                <a:gd name="T16" fmla="*/ 81 w 105"/>
                                <a:gd name="T17" fmla="*/ 6 h 100"/>
                                <a:gd name="T18" fmla="*/ 79 w 105"/>
                                <a:gd name="T19" fmla="*/ 22 h 100"/>
                                <a:gd name="T20" fmla="*/ 94 w 105"/>
                                <a:gd name="T21" fmla="*/ 41 h 100"/>
                                <a:gd name="T22" fmla="*/ 100 w 105"/>
                                <a:gd name="T23" fmla="*/ 44 h 100"/>
                                <a:gd name="T24" fmla="*/ 98 w 105"/>
                                <a:gd name="T25" fmla="*/ 58 h 100"/>
                                <a:gd name="T26" fmla="*/ 92 w 105"/>
                                <a:gd name="T27" fmla="*/ 60 h 100"/>
                                <a:gd name="T28" fmla="*/ 80 w 105"/>
                                <a:gd name="T29" fmla="*/ 77 h 100"/>
                                <a:gd name="T30" fmla="*/ 74 w 105"/>
                                <a:gd name="T31" fmla="*/ 94 h 100"/>
                                <a:gd name="T32" fmla="*/ 58 w 105"/>
                                <a:gd name="T33" fmla="*/ 90 h 100"/>
                                <a:gd name="T34" fmla="*/ 55 w 105"/>
                                <a:gd name="T35" fmla="*/ 88 h 100"/>
                                <a:gd name="T36" fmla="*/ 40 w 105"/>
                                <a:gd name="T37" fmla="*/ 88 h 100"/>
                                <a:gd name="T38" fmla="*/ 39 w 105"/>
                                <a:gd name="T39" fmla="*/ 94 h 100"/>
                                <a:gd name="T40" fmla="*/ 24 w 105"/>
                                <a:gd name="T41" fmla="*/ 93 h 100"/>
                                <a:gd name="T42" fmla="*/ 9 w 105"/>
                                <a:gd name="T43" fmla="*/ 65 h 100"/>
                                <a:gd name="T44" fmla="*/ 6 w 105"/>
                                <a:gd name="T45" fmla="*/ 58 h 100"/>
                                <a:gd name="T46" fmla="*/ 6 w 105"/>
                                <a:gd name="T47" fmla="*/ 58 h 100"/>
                                <a:gd name="T48" fmla="*/ 6 w 105"/>
                                <a:gd name="T49" fmla="*/ 50 h 100"/>
                                <a:gd name="T50" fmla="*/ 4 w 105"/>
                                <a:gd name="T51" fmla="*/ 41 h 100"/>
                                <a:gd name="T52" fmla="*/ 0 w 105"/>
                                <a:gd name="T53" fmla="*/ 50 h 100"/>
                                <a:gd name="T54" fmla="*/ 4 w 105"/>
                                <a:gd name="T55" fmla="*/ 68 h 100"/>
                                <a:gd name="T56" fmla="*/ 18 w 105"/>
                                <a:gd name="T57" fmla="*/ 93 h 100"/>
                                <a:gd name="T58" fmla="*/ 18 w 105"/>
                                <a:gd name="T59" fmla="*/ 95 h 100"/>
                                <a:gd name="T60" fmla="*/ 39 w 105"/>
                                <a:gd name="T61" fmla="*/ 100 h 100"/>
                                <a:gd name="T62" fmla="*/ 45 w 105"/>
                                <a:gd name="T63" fmla="*/ 93 h 100"/>
                                <a:gd name="T64" fmla="*/ 52 w 105"/>
                                <a:gd name="T65" fmla="*/ 94 h 100"/>
                                <a:gd name="T66" fmla="*/ 74 w 105"/>
                                <a:gd name="T67" fmla="*/ 100 h 100"/>
                                <a:gd name="T68" fmla="*/ 79 w 105"/>
                                <a:gd name="T69" fmla="*/ 90 h 100"/>
                                <a:gd name="T70" fmla="*/ 84 w 105"/>
                                <a:gd name="T71" fmla="*/ 81 h 100"/>
                                <a:gd name="T72" fmla="*/ 96 w 105"/>
                                <a:gd name="T73" fmla="*/ 63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" h="100">
                                  <a:moveTo>
                                    <a:pt x="98" y="63"/>
                                  </a:moveTo>
                                  <a:cubicBezTo>
                                    <a:pt x="102" y="63"/>
                                    <a:pt x="105" y="60"/>
                                    <a:pt x="105" y="56"/>
                                  </a:cubicBezTo>
                                  <a:cubicBezTo>
                                    <a:pt x="105" y="44"/>
                                    <a:pt x="105" y="44"/>
                                    <a:pt x="105" y="44"/>
                                  </a:cubicBezTo>
                                  <a:cubicBezTo>
                                    <a:pt x="105" y="39"/>
                                    <a:pt x="102" y="36"/>
                                    <a:pt x="98" y="36"/>
                                  </a:cubicBezTo>
                                  <a:cubicBezTo>
                                    <a:pt x="96" y="36"/>
                                    <a:pt x="96" y="36"/>
                                    <a:pt x="96" y="36"/>
                                  </a:cubicBezTo>
                                  <a:cubicBezTo>
                                    <a:pt x="93" y="29"/>
                                    <a:pt x="89" y="23"/>
                                    <a:pt x="83" y="19"/>
                                  </a:cubicBezTo>
                                  <a:cubicBezTo>
                                    <a:pt x="83" y="16"/>
                                    <a:pt x="83" y="12"/>
                                    <a:pt x="85" y="9"/>
                                  </a:cubicBezTo>
                                  <a:cubicBezTo>
                                    <a:pt x="86" y="7"/>
                                    <a:pt x="86" y="5"/>
                                    <a:pt x="85" y="3"/>
                                  </a:cubicBezTo>
                                  <a:cubicBezTo>
                                    <a:pt x="84" y="1"/>
                                    <a:pt x="82" y="0"/>
                                    <a:pt x="80" y="0"/>
                                  </a:cubicBezTo>
                                  <a:cubicBezTo>
                                    <a:pt x="72" y="1"/>
                                    <a:pt x="67" y="5"/>
                                    <a:pt x="64" y="8"/>
                                  </a:cubicBezTo>
                                  <a:cubicBezTo>
                                    <a:pt x="61" y="8"/>
                                    <a:pt x="59" y="7"/>
                                    <a:pt x="56" y="7"/>
                                  </a:cubicBezTo>
                                  <a:cubicBezTo>
                                    <a:pt x="54" y="7"/>
                                    <a:pt x="53" y="8"/>
                                    <a:pt x="53" y="9"/>
                                  </a:cubicBezTo>
                                  <a:cubicBezTo>
                                    <a:pt x="53" y="11"/>
                                    <a:pt x="54" y="12"/>
                                    <a:pt x="55" y="12"/>
                                  </a:cubicBezTo>
                                  <a:cubicBezTo>
                                    <a:pt x="58" y="13"/>
                                    <a:pt x="61" y="13"/>
                                    <a:pt x="64" y="14"/>
                                  </a:cubicBezTo>
                                  <a:cubicBezTo>
                                    <a:pt x="65" y="15"/>
                                    <a:pt x="67" y="14"/>
                                    <a:pt x="67" y="13"/>
                                  </a:cubicBezTo>
                                  <a:cubicBezTo>
                                    <a:pt x="69" y="10"/>
                                    <a:pt x="73" y="7"/>
                                    <a:pt x="80" y="6"/>
                                  </a:cubicBez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81" y="6"/>
                                    <a:pt x="81" y="6"/>
                                    <a:pt x="81" y="6"/>
                                  </a:cubicBezTo>
                                  <a:cubicBezTo>
                                    <a:pt x="78" y="11"/>
                                    <a:pt x="77" y="16"/>
                                    <a:pt x="78" y="20"/>
                                  </a:cubicBezTo>
                                  <a:cubicBezTo>
                                    <a:pt x="78" y="21"/>
                                    <a:pt x="79" y="22"/>
                                    <a:pt x="79" y="22"/>
                                  </a:cubicBezTo>
                                  <a:cubicBezTo>
                                    <a:pt x="85" y="27"/>
                                    <a:pt x="89" y="33"/>
                                    <a:pt x="91" y="40"/>
                                  </a:cubicBezTo>
                                  <a:cubicBezTo>
                                    <a:pt x="92" y="41"/>
                                    <a:pt x="93" y="41"/>
                                    <a:pt x="94" y="41"/>
                                  </a:cubicBezTo>
                                  <a:cubicBezTo>
                                    <a:pt x="98" y="41"/>
                                    <a:pt x="98" y="41"/>
                                    <a:pt x="98" y="41"/>
                                  </a:cubicBezTo>
                                  <a:cubicBezTo>
                                    <a:pt x="99" y="41"/>
                                    <a:pt x="100" y="42"/>
                                    <a:pt x="100" y="44"/>
                                  </a:cubicBezTo>
                                  <a:cubicBezTo>
                                    <a:pt x="100" y="56"/>
                                    <a:pt x="100" y="56"/>
                                    <a:pt x="100" y="56"/>
                                  </a:cubicBezTo>
                                  <a:cubicBezTo>
                                    <a:pt x="100" y="57"/>
                                    <a:pt x="99" y="58"/>
                                    <a:pt x="98" y="58"/>
                                  </a:cubicBezTo>
                                  <a:cubicBezTo>
                                    <a:pt x="94" y="58"/>
                                    <a:pt x="94" y="58"/>
                                    <a:pt x="94" y="58"/>
                                  </a:cubicBezTo>
                                  <a:cubicBezTo>
                                    <a:pt x="93" y="58"/>
                                    <a:pt x="92" y="59"/>
                                    <a:pt x="92" y="60"/>
                                  </a:cubicBezTo>
                                  <a:cubicBezTo>
                                    <a:pt x="90" y="65"/>
                                    <a:pt x="83" y="73"/>
                                    <a:pt x="81" y="77"/>
                                  </a:cubicBezTo>
                                  <a:cubicBezTo>
                                    <a:pt x="80" y="77"/>
                                    <a:pt x="80" y="77"/>
                                    <a:pt x="80" y="77"/>
                                  </a:cubicBezTo>
                                  <a:cubicBezTo>
                                    <a:pt x="74" y="82"/>
                                    <a:pt x="74" y="88"/>
                                    <a:pt x="74" y="90"/>
                                  </a:cubicBezTo>
                                  <a:cubicBezTo>
                                    <a:pt x="74" y="94"/>
                                    <a:pt x="74" y="94"/>
                                    <a:pt x="74" y="94"/>
                                  </a:cubicBezTo>
                                  <a:cubicBezTo>
                                    <a:pt x="58" y="94"/>
                                    <a:pt x="58" y="94"/>
                                    <a:pt x="58" y="94"/>
                                  </a:cubicBezTo>
                                  <a:cubicBezTo>
                                    <a:pt x="58" y="90"/>
                                    <a:pt x="58" y="90"/>
                                    <a:pt x="58" y="90"/>
                                  </a:cubicBezTo>
                                  <a:cubicBezTo>
                                    <a:pt x="58" y="90"/>
                                    <a:pt x="57" y="89"/>
                                    <a:pt x="57" y="88"/>
                                  </a:cubicBezTo>
                                  <a:cubicBezTo>
                                    <a:pt x="56" y="88"/>
                                    <a:pt x="55" y="87"/>
                                    <a:pt x="55" y="88"/>
                                  </a:cubicBezTo>
                                  <a:cubicBezTo>
                                    <a:pt x="51" y="88"/>
                                    <a:pt x="46" y="88"/>
                                    <a:pt x="43" y="87"/>
                                  </a:cubicBezTo>
                                  <a:cubicBezTo>
                                    <a:pt x="42" y="87"/>
                                    <a:pt x="41" y="88"/>
                                    <a:pt x="40" y="88"/>
                                  </a:cubicBezTo>
                                  <a:cubicBezTo>
                                    <a:pt x="40" y="89"/>
                                    <a:pt x="39" y="89"/>
                                    <a:pt x="39" y="90"/>
                                  </a:cubicBezTo>
                                  <a:cubicBezTo>
                                    <a:pt x="39" y="94"/>
                                    <a:pt x="39" y="94"/>
                                    <a:pt x="39" y="94"/>
                                  </a:cubicBezTo>
                                  <a:cubicBezTo>
                                    <a:pt x="24" y="94"/>
                                    <a:pt x="24" y="94"/>
                                    <a:pt x="24" y="94"/>
                                  </a:cubicBezTo>
                                  <a:cubicBezTo>
                                    <a:pt x="24" y="93"/>
                                    <a:pt x="24" y="93"/>
                                    <a:pt x="24" y="93"/>
                                  </a:cubicBezTo>
                                  <a:cubicBezTo>
                                    <a:pt x="23" y="90"/>
                                    <a:pt x="22" y="82"/>
                                    <a:pt x="17" y="77"/>
                                  </a:cubicBezTo>
                                  <a:cubicBezTo>
                                    <a:pt x="14" y="74"/>
                                    <a:pt x="11" y="70"/>
                                    <a:pt x="9" y="65"/>
                                  </a:cubicBezTo>
                                  <a:cubicBezTo>
                                    <a:pt x="9" y="65"/>
                                    <a:pt x="9" y="65"/>
                                    <a:pt x="9" y="65"/>
                                  </a:cubicBezTo>
                                  <a:cubicBezTo>
                                    <a:pt x="8" y="63"/>
                                    <a:pt x="7" y="60"/>
                                    <a:pt x="6" y="58"/>
                                  </a:cubicBezTo>
                                  <a:cubicBezTo>
                                    <a:pt x="6" y="58"/>
                                    <a:pt x="6" y="58"/>
                                    <a:pt x="6" y="58"/>
                                  </a:cubicBezTo>
                                  <a:cubicBezTo>
                                    <a:pt x="6" y="58"/>
                                    <a:pt x="6" y="58"/>
                                    <a:pt x="6" y="58"/>
                                  </a:cubicBezTo>
                                  <a:cubicBezTo>
                                    <a:pt x="5" y="54"/>
                                    <a:pt x="6" y="50"/>
                                    <a:pt x="6" y="50"/>
                                  </a:cubicBezTo>
                                  <a:cubicBezTo>
                                    <a:pt x="6" y="50"/>
                                    <a:pt x="6" y="50"/>
                                    <a:pt x="6" y="50"/>
                                  </a:cubicBezTo>
                                  <a:cubicBezTo>
                                    <a:pt x="6" y="48"/>
                                    <a:pt x="6" y="46"/>
                                    <a:pt x="6" y="44"/>
                                  </a:cubicBezTo>
                                  <a:cubicBezTo>
                                    <a:pt x="6" y="43"/>
                                    <a:pt x="5" y="41"/>
                                    <a:pt x="4" y="41"/>
                                  </a:cubicBezTo>
                                  <a:cubicBezTo>
                                    <a:pt x="2" y="41"/>
                                    <a:pt x="1" y="42"/>
                                    <a:pt x="1" y="43"/>
                                  </a:cubicBezTo>
                                  <a:cubicBezTo>
                                    <a:pt x="0" y="46"/>
                                    <a:pt x="0" y="48"/>
                                    <a:pt x="0" y="50"/>
                                  </a:cubicBezTo>
                                  <a:cubicBezTo>
                                    <a:pt x="0" y="50"/>
                                    <a:pt x="0" y="55"/>
                                    <a:pt x="1" y="59"/>
                                  </a:cubicBezTo>
                                  <a:cubicBezTo>
                                    <a:pt x="2" y="62"/>
                                    <a:pt x="3" y="65"/>
                                    <a:pt x="4" y="68"/>
                                  </a:cubicBezTo>
                                  <a:cubicBezTo>
                                    <a:pt x="7" y="73"/>
                                    <a:pt x="10" y="77"/>
                                    <a:pt x="13" y="80"/>
                                  </a:cubicBezTo>
                                  <a:cubicBezTo>
                                    <a:pt x="17" y="85"/>
                                    <a:pt x="18" y="91"/>
                                    <a:pt x="18" y="93"/>
                                  </a:cubicBezTo>
                                  <a:cubicBezTo>
                                    <a:pt x="18" y="94"/>
                                    <a:pt x="18" y="94"/>
                                    <a:pt x="18" y="94"/>
                                  </a:cubicBezTo>
                                  <a:cubicBezTo>
                                    <a:pt x="18" y="94"/>
                                    <a:pt x="18" y="94"/>
                                    <a:pt x="18" y="95"/>
                                  </a:cubicBezTo>
                                  <a:cubicBezTo>
                                    <a:pt x="18" y="97"/>
                                    <a:pt x="21" y="100"/>
                                    <a:pt x="23" y="100"/>
                                  </a:cubicBezTo>
                                  <a:cubicBezTo>
                                    <a:pt x="39" y="100"/>
                                    <a:pt x="39" y="100"/>
                                    <a:pt x="39" y="100"/>
                                  </a:cubicBezTo>
                                  <a:cubicBezTo>
                                    <a:pt x="42" y="100"/>
                                    <a:pt x="45" y="97"/>
                                    <a:pt x="45" y="94"/>
                                  </a:cubicBezTo>
                                  <a:cubicBezTo>
                                    <a:pt x="45" y="93"/>
                                    <a:pt x="45" y="93"/>
                                    <a:pt x="45" y="93"/>
                                  </a:cubicBezTo>
                                  <a:cubicBezTo>
                                    <a:pt x="47" y="93"/>
                                    <a:pt x="50" y="93"/>
                                    <a:pt x="52" y="93"/>
                                  </a:cubicBezTo>
                                  <a:cubicBezTo>
                                    <a:pt x="52" y="94"/>
                                    <a:pt x="52" y="94"/>
                                    <a:pt x="52" y="94"/>
                                  </a:cubicBezTo>
                                  <a:cubicBezTo>
                                    <a:pt x="52" y="97"/>
                                    <a:pt x="55" y="100"/>
                                    <a:pt x="58" y="100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77" y="100"/>
                                    <a:pt x="79" y="97"/>
                                    <a:pt x="79" y="94"/>
                                  </a:cubicBezTo>
                                  <a:cubicBezTo>
                                    <a:pt x="79" y="90"/>
                                    <a:pt x="79" y="90"/>
                                    <a:pt x="79" y="90"/>
                                  </a:cubicBezTo>
                                  <a:cubicBezTo>
                                    <a:pt x="79" y="89"/>
                                    <a:pt x="79" y="85"/>
                                    <a:pt x="84" y="81"/>
                                  </a:cubicBezTo>
                                  <a:cubicBezTo>
                                    <a:pt x="84" y="81"/>
                                    <a:pt x="84" y="81"/>
                                    <a:pt x="84" y="81"/>
                                  </a:cubicBezTo>
                                  <a:cubicBezTo>
                                    <a:pt x="84" y="80"/>
                                    <a:pt x="85" y="80"/>
                                    <a:pt x="85" y="80"/>
                                  </a:cubicBezTo>
                                  <a:cubicBezTo>
                                    <a:pt x="85" y="80"/>
                                    <a:pt x="93" y="70"/>
                                    <a:pt x="96" y="63"/>
                                  </a:cubicBezTo>
                                  <a:lnTo>
                                    <a:pt x="98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3" name="Freeform 1795"/>
                          <wps:cNvSpPr>
                            <a:spLocks noEditPoints="1"/>
                          </wps:cNvSpPr>
                          <wps:spPr bwMode="auto">
                            <a:xfrm>
                              <a:off x="1276985" y="86995"/>
                              <a:ext cx="114300" cy="111760"/>
                            </a:xfrm>
                            <a:custGeom>
                              <a:avLst/>
                              <a:gdLst>
                                <a:gd name="T0" fmla="*/ 23 w 46"/>
                                <a:gd name="T1" fmla="*/ 45 h 45"/>
                                <a:gd name="T2" fmla="*/ 46 w 46"/>
                                <a:gd name="T3" fmla="*/ 22 h 45"/>
                                <a:gd name="T4" fmla="*/ 23 w 46"/>
                                <a:gd name="T5" fmla="*/ 0 h 45"/>
                                <a:gd name="T6" fmla="*/ 0 w 46"/>
                                <a:gd name="T7" fmla="*/ 22 h 45"/>
                                <a:gd name="T8" fmla="*/ 23 w 46"/>
                                <a:gd name="T9" fmla="*/ 45 h 45"/>
                                <a:gd name="T10" fmla="*/ 23 w 46"/>
                                <a:gd name="T11" fmla="*/ 5 h 45"/>
                                <a:gd name="T12" fmla="*/ 40 w 46"/>
                                <a:gd name="T13" fmla="*/ 22 h 45"/>
                                <a:gd name="T14" fmla="*/ 23 w 46"/>
                                <a:gd name="T15" fmla="*/ 40 h 45"/>
                                <a:gd name="T16" fmla="*/ 6 w 46"/>
                                <a:gd name="T17" fmla="*/ 22 h 45"/>
                                <a:gd name="T18" fmla="*/ 23 w 46"/>
                                <a:gd name="T19" fmla="*/ 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23" y="45"/>
                                  </a:moveTo>
                                  <a:cubicBezTo>
                                    <a:pt x="35" y="45"/>
                                    <a:pt x="46" y="35"/>
                                    <a:pt x="46" y="22"/>
                                  </a:cubicBezTo>
                                  <a:cubicBezTo>
                                    <a:pt x="46" y="10"/>
                                    <a:pt x="35" y="0"/>
                                    <a:pt x="23" y="0"/>
                                  </a:cubicBezTo>
                                  <a:cubicBezTo>
                                    <a:pt x="10" y="0"/>
                                    <a:pt x="0" y="10"/>
                                    <a:pt x="0" y="22"/>
                                  </a:cubicBezTo>
                                  <a:cubicBezTo>
                                    <a:pt x="0" y="35"/>
                                    <a:pt x="10" y="45"/>
                                    <a:pt x="23" y="45"/>
                                  </a:cubicBezTo>
                                  <a:close/>
                                  <a:moveTo>
                                    <a:pt x="23" y="5"/>
                                  </a:moveTo>
                                  <a:cubicBezTo>
                                    <a:pt x="32" y="5"/>
                                    <a:pt x="40" y="13"/>
                                    <a:pt x="40" y="22"/>
                                  </a:cubicBezTo>
                                  <a:cubicBezTo>
                                    <a:pt x="40" y="32"/>
                                    <a:pt x="32" y="40"/>
                                    <a:pt x="23" y="40"/>
                                  </a:cubicBezTo>
                                  <a:cubicBezTo>
                                    <a:pt x="13" y="40"/>
                                    <a:pt x="6" y="32"/>
                                    <a:pt x="6" y="22"/>
                                  </a:cubicBezTo>
                                  <a:cubicBezTo>
                                    <a:pt x="6" y="13"/>
                                    <a:pt x="13" y="5"/>
                                    <a:pt x="23" y="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4" name="Freeform 1798"/>
                          <wps:cNvSpPr>
                            <a:spLocks/>
                          </wps:cNvSpPr>
                          <wps:spPr bwMode="auto">
                            <a:xfrm>
                              <a:off x="465455" y="40005"/>
                              <a:ext cx="64770" cy="61595"/>
                            </a:xfrm>
                            <a:custGeom>
                              <a:avLst/>
                              <a:gdLst>
                                <a:gd name="T0" fmla="*/ 20 w 26"/>
                                <a:gd name="T1" fmla="*/ 24 h 25"/>
                                <a:gd name="T2" fmla="*/ 22 w 26"/>
                                <a:gd name="T3" fmla="*/ 25 h 25"/>
                                <a:gd name="T4" fmla="*/ 25 w 26"/>
                                <a:gd name="T5" fmla="*/ 24 h 25"/>
                                <a:gd name="T6" fmla="*/ 25 w 26"/>
                                <a:gd name="T7" fmla="*/ 20 h 25"/>
                                <a:gd name="T8" fmla="*/ 6 w 26"/>
                                <a:gd name="T9" fmla="*/ 2 h 25"/>
                                <a:gd name="T10" fmla="*/ 2 w 26"/>
                                <a:gd name="T11" fmla="*/ 2 h 25"/>
                                <a:gd name="T12" fmla="*/ 2 w 26"/>
                                <a:gd name="T13" fmla="*/ 6 h 25"/>
                                <a:gd name="T14" fmla="*/ 20 w 26"/>
                                <a:gd name="T15" fmla="*/ 24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0" y="24"/>
                                  </a:moveTo>
                                  <a:cubicBezTo>
                                    <a:pt x="21" y="25"/>
                                    <a:pt x="21" y="25"/>
                                    <a:pt x="22" y="25"/>
                                  </a:cubicBezTo>
                                  <a:cubicBezTo>
                                    <a:pt x="23" y="25"/>
                                    <a:pt x="24" y="25"/>
                                    <a:pt x="25" y="24"/>
                                  </a:cubicBezTo>
                                  <a:cubicBezTo>
                                    <a:pt x="26" y="23"/>
                                    <a:pt x="26" y="21"/>
                                    <a:pt x="25" y="20"/>
                                  </a:cubicBez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5" y="0"/>
                                    <a:pt x="3" y="0"/>
                                    <a:pt x="2" y="2"/>
                                  </a:cubicBezTo>
                                  <a:cubicBezTo>
                                    <a:pt x="0" y="3"/>
                                    <a:pt x="0" y="5"/>
                                    <a:pt x="2" y="6"/>
                                  </a:cubicBezTo>
                                  <a:lnTo>
                                    <a:pt x="20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5" name="Freeform 1799"/>
                          <wps:cNvSpPr>
                            <a:spLocks/>
                          </wps:cNvSpPr>
                          <wps:spPr bwMode="auto">
                            <a:xfrm>
                              <a:off x="641985" y="149225"/>
                              <a:ext cx="80010" cy="14605"/>
                            </a:xfrm>
                            <a:custGeom>
                              <a:avLst/>
                              <a:gdLst>
                                <a:gd name="T0" fmla="*/ 29 w 32"/>
                                <a:gd name="T1" fmla="*/ 0 h 6"/>
                                <a:gd name="T2" fmla="*/ 3 w 32"/>
                                <a:gd name="T3" fmla="*/ 0 h 6"/>
                                <a:gd name="T4" fmla="*/ 0 w 32"/>
                                <a:gd name="T5" fmla="*/ 3 h 6"/>
                                <a:gd name="T6" fmla="*/ 3 w 32"/>
                                <a:gd name="T7" fmla="*/ 6 h 6"/>
                                <a:gd name="T8" fmla="*/ 29 w 32"/>
                                <a:gd name="T9" fmla="*/ 6 h 6"/>
                                <a:gd name="T10" fmla="*/ 32 w 32"/>
                                <a:gd name="T11" fmla="*/ 3 h 6"/>
                                <a:gd name="T12" fmla="*/ 29 w 32"/>
                                <a:gd name="T13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6">
                                  <a:moveTo>
                                    <a:pt x="29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2" y="6"/>
                                    <a:pt x="3" y="6"/>
                                  </a:cubicBezTo>
                                  <a:cubicBezTo>
                                    <a:pt x="29" y="6"/>
                                    <a:pt x="29" y="6"/>
                                    <a:pt x="29" y="6"/>
                                  </a:cubicBezTo>
                                  <a:cubicBezTo>
                                    <a:pt x="31" y="6"/>
                                    <a:pt x="32" y="5"/>
                                    <a:pt x="32" y="3"/>
                                  </a:cubicBezTo>
                                  <a:cubicBezTo>
                                    <a:pt x="32" y="1"/>
                                    <a:pt x="31" y="0"/>
                                    <a:pt x="2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6" name="Freeform 1800"/>
                          <wps:cNvSpPr>
                            <a:spLocks/>
                          </wps:cNvSpPr>
                          <wps:spPr bwMode="auto">
                            <a:xfrm>
                              <a:off x="440690" y="149225"/>
                              <a:ext cx="79375" cy="14605"/>
                            </a:xfrm>
                            <a:custGeom>
                              <a:avLst/>
                              <a:gdLst>
                                <a:gd name="T0" fmla="*/ 3 w 32"/>
                                <a:gd name="T1" fmla="*/ 6 h 6"/>
                                <a:gd name="T2" fmla="*/ 29 w 32"/>
                                <a:gd name="T3" fmla="*/ 6 h 6"/>
                                <a:gd name="T4" fmla="*/ 32 w 32"/>
                                <a:gd name="T5" fmla="*/ 3 h 6"/>
                                <a:gd name="T6" fmla="*/ 29 w 32"/>
                                <a:gd name="T7" fmla="*/ 0 h 6"/>
                                <a:gd name="T8" fmla="*/ 3 w 32"/>
                                <a:gd name="T9" fmla="*/ 0 h 6"/>
                                <a:gd name="T10" fmla="*/ 0 w 32"/>
                                <a:gd name="T11" fmla="*/ 3 h 6"/>
                                <a:gd name="T12" fmla="*/ 3 w 32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6">
                                  <a:moveTo>
                                    <a:pt x="3" y="6"/>
                                  </a:moveTo>
                                  <a:cubicBezTo>
                                    <a:pt x="29" y="6"/>
                                    <a:pt x="29" y="6"/>
                                    <a:pt x="29" y="6"/>
                                  </a:cubicBezTo>
                                  <a:cubicBezTo>
                                    <a:pt x="31" y="6"/>
                                    <a:pt x="32" y="5"/>
                                    <a:pt x="32" y="3"/>
                                  </a:cubicBezTo>
                                  <a:cubicBezTo>
                                    <a:pt x="32" y="1"/>
                                    <a:pt x="31" y="0"/>
                                    <a:pt x="29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1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7" name="Freeform 1801"/>
                          <wps:cNvSpPr>
                            <a:spLocks/>
                          </wps:cNvSpPr>
                          <wps:spPr bwMode="auto">
                            <a:xfrm>
                              <a:off x="627380" y="44450"/>
                              <a:ext cx="62230" cy="62230"/>
                            </a:xfrm>
                            <a:custGeom>
                              <a:avLst/>
                              <a:gdLst>
                                <a:gd name="T0" fmla="*/ 3 w 25"/>
                                <a:gd name="T1" fmla="*/ 25 h 25"/>
                                <a:gd name="T2" fmla="*/ 5 w 25"/>
                                <a:gd name="T3" fmla="*/ 24 h 25"/>
                                <a:gd name="T4" fmla="*/ 24 w 25"/>
                                <a:gd name="T5" fmla="*/ 6 h 25"/>
                                <a:gd name="T6" fmla="*/ 24 w 25"/>
                                <a:gd name="T7" fmla="*/ 2 h 25"/>
                                <a:gd name="T8" fmla="*/ 19 w 25"/>
                                <a:gd name="T9" fmla="*/ 2 h 25"/>
                                <a:gd name="T10" fmla="*/ 1 w 25"/>
                                <a:gd name="T11" fmla="*/ 20 h 25"/>
                                <a:gd name="T12" fmla="*/ 1 w 25"/>
                                <a:gd name="T13" fmla="*/ 24 h 25"/>
                                <a:gd name="T14" fmla="*/ 3 w 25"/>
                                <a:gd name="T15" fmla="*/ 25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" h="25">
                                  <a:moveTo>
                                    <a:pt x="3" y="25"/>
                                  </a:moveTo>
                                  <a:cubicBezTo>
                                    <a:pt x="4" y="25"/>
                                    <a:pt x="5" y="25"/>
                                    <a:pt x="5" y="24"/>
                                  </a:cubicBezTo>
                                  <a:cubicBezTo>
                                    <a:pt x="24" y="6"/>
                                    <a:pt x="24" y="6"/>
                                    <a:pt x="24" y="6"/>
                                  </a:cubicBezTo>
                                  <a:cubicBezTo>
                                    <a:pt x="25" y="5"/>
                                    <a:pt x="25" y="3"/>
                                    <a:pt x="24" y="2"/>
                                  </a:cubicBezTo>
                                  <a:cubicBezTo>
                                    <a:pt x="22" y="0"/>
                                    <a:pt x="20" y="0"/>
                                    <a:pt x="19" y="2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0" y="21"/>
                                    <a:pt x="0" y="23"/>
                                    <a:pt x="1" y="24"/>
                                  </a:cubicBezTo>
                                  <a:cubicBezTo>
                                    <a:pt x="2" y="25"/>
                                    <a:pt x="2" y="25"/>
                                    <a:pt x="3" y="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8" name="Freeform 1802"/>
                          <wps:cNvSpPr>
                            <a:spLocks noEditPoints="1"/>
                          </wps:cNvSpPr>
                          <wps:spPr bwMode="auto">
                            <a:xfrm>
                              <a:off x="420370" y="109220"/>
                              <a:ext cx="301625" cy="292735"/>
                            </a:xfrm>
                            <a:custGeom>
                              <a:avLst/>
                              <a:gdLst>
                                <a:gd name="T0" fmla="*/ 104 w 121"/>
                                <a:gd name="T1" fmla="*/ 41 h 118"/>
                                <a:gd name="T2" fmla="*/ 78 w 121"/>
                                <a:gd name="T3" fmla="*/ 41 h 118"/>
                                <a:gd name="T4" fmla="*/ 78 w 121"/>
                                <a:gd name="T5" fmla="*/ 22 h 118"/>
                                <a:gd name="T6" fmla="*/ 71 w 121"/>
                                <a:gd name="T7" fmla="*/ 5 h 118"/>
                                <a:gd name="T8" fmla="*/ 54 w 121"/>
                                <a:gd name="T9" fmla="*/ 3 h 118"/>
                                <a:gd name="T10" fmla="*/ 51 w 121"/>
                                <a:gd name="T11" fmla="*/ 6 h 118"/>
                                <a:gd name="T12" fmla="*/ 51 w 121"/>
                                <a:gd name="T13" fmla="*/ 27 h 118"/>
                                <a:gd name="T14" fmla="*/ 32 w 121"/>
                                <a:gd name="T15" fmla="*/ 49 h 118"/>
                                <a:gd name="T16" fmla="*/ 31 w 121"/>
                                <a:gd name="T17" fmla="*/ 50 h 118"/>
                                <a:gd name="T18" fmla="*/ 26 w 121"/>
                                <a:gd name="T19" fmla="*/ 47 h 118"/>
                                <a:gd name="T20" fmla="*/ 7 w 121"/>
                                <a:gd name="T21" fmla="*/ 47 h 118"/>
                                <a:gd name="T22" fmla="*/ 0 w 121"/>
                                <a:gd name="T23" fmla="*/ 54 h 118"/>
                                <a:gd name="T24" fmla="*/ 0 w 121"/>
                                <a:gd name="T25" fmla="*/ 110 h 118"/>
                                <a:gd name="T26" fmla="*/ 7 w 121"/>
                                <a:gd name="T27" fmla="*/ 116 h 118"/>
                                <a:gd name="T28" fmla="*/ 26 w 121"/>
                                <a:gd name="T29" fmla="*/ 116 h 118"/>
                                <a:gd name="T30" fmla="*/ 31 w 121"/>
                                <a:gd name="T31" fmla="*/ 114 h 118"/>
                                <a:gd name="T32" fmla="*/ 43 w 121"/>
                                <a:gd name="T33" fmla="*/ 118 h 118"/>
                                <a:gd name="T34" fmla="*/ 94 w 121"/>
                                <a:gd name="T35" fmla="*/ 118 h 118"/>
                                <a:gd name="T36" fmla="*/ 114 w 121"/>
                                <a:gd name="T37" fmla="*/ 102 h 118"/>
                                <a:gd name="T38" fmla="*/ 121 w 121"/>
                                <a:gd name="T39" fmla="*/ 58 h 118"/>
                                <a:gd name="T40" fmla="*/ 121 w 121"/>
                                <a:gd name="T41" fmla="*/ 58 h 118"/>
                                <a:gd name="T42" fmla="*/ 104 w 121"/>
                                <a:gd name="T43" fmla="*/ 41 h 118"/>
                                <a:gd name="T44" fmla="*/ 26 w 121"/>
                                <a:gd name="T45" fmla="*/ 110 h 118"/>
                                <a:gd name="T46" fmla="*/ 7 w 121"/>
                                <a:gd name="T47" fmla="*/ 110 h 118"/>
                                <a:gd name="T48" fmla="*/ 7 w 121"/>
                                <a:gd name="T49" fmla="*/ 54 h 118"/>
                                <a:gd name="T50" fmla="*/ 26 w 121"/>
                                <a:gd name="T51" fmla="*/ 54 h 118"/>
                                <a:gd name="T52" fmla="*/ 26 w 121"/>
                                <a:gd name="T53" fmla="*/ 110 h 118"/>
                                <a:gd name="T54" fmla="*/ 107 w 121"/>
                                <a:gd name="T55" fmla="*/ 101 h 118"/>
                                <a:gd name="T56" fmla="*/ 107 w 121"/>
                                <a:gd name="T57" fmla="*/ 101 h 118"/>
                                <a:gd name="T58" fmla="*/ 94 w 121"/>
                                <a:gd name="T59" fmla="*/ 112 h 118"/>
                                <a:gd name="T60" fmla="*/ 43 w 121"/>
                                <a:gd name="T61" fmla="*/ 112 h 118"/>
                                <a:gd name="T62" fmla="*/ 32 w 121"/>
                                <a:gd name="T63" fmla="*/ 101 h 118"/>
                                <a:gd name="T64" fmla="*/ 32 w 121"/>
                                <a:gd name="T65" fmla="*/ 55 h 118"/>
                                <a:gd name="T66" fmla="*/ 34 w 121"/>
                                <a:gd name="T67" fmla="*/ 55 h 118"/>
                                <a:gd name="T68" fmla="*/ 58 w 121"/>
                                <a:gd name="T69" fmla="*/ 27 h 118"/>
                                <a:gd name="T70" fmla="*/ 58 w 121"/>
                                <a:gd name="T71" fmla="*/ 9 h 118"/>
                                <a:gd name="T72" fmla="*/ 68 w 121"/>
                                <a:gd name="T73" fmla="*/ 10 h 118"/>
                                <a:gd name="T74" fmla="*/ 72 w 121"/>
                                <a:gd name="T75" fmla="*/ 22 h 118"/>
                                <a:gd name="T76" fmla="*/ 72 w 121"/>
                                <a:gd name="T77" fmla="*/ 44 h 118"/>
                                <a:gd name="T78" fmla="*/ 75 w 121"/>
                                <a:gd name="T79" fmla="*/ 47 h 118"/>
                                <a:gd name="T80" fmla="*/ 104 w 121"/>
                                <a:gd name="T81" fmla="*/ 47 h 118"/>
                                <a:gd name="T82" fmla="*/ 114 w 121"/>
                                <a:gd name="T83" fmla="*/ 57 h 118"/>
                                <a:gd name="T84" fmla="*/ 107 w 121"/>
                                <a:gd name="T85" fmla="*/ 101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1" h="118">
                                  <a:moveTo>
                                    <a:pt x="104" y="41"/>
                                  </a:move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8" y="22"/>
                                    <a:pt x="78" y="22"/>
                                    <a:pt x="78" y="22"/>
                                  </a:cubicBezTo>
                                  <a:cubicBezTo>
                                    <a:pt x="78" y="14"/>
                                    <a:pt x="76" y="9"/>
                                    <a:pt x="71" y="5"/>
                                  </a:cubicBezTo>
                                  <a:cubicBezTo>
                                    <a:pt x="64" y="0"/>
                                    <a:pt x="54" y="3"/>
                                    <a:pt x="54" y="3"/>
                                  </a:cubicBezTo>
                                  <a:cubicBezTo>
                                    <a:pt x="52" y="4"/>
                                    <a:pt x="51" y="5"/>
                                    <a:pt x="51" y="6"/>
                                  </a:cubicBezTo>
                                  <a:cubicBezTo>
                                    <a:pt x="51" y="27"/>
                                    <a:pt x="51" y="27"/>
                                    <a:pt x="51" y="27"/>
                                  </a:cubicBezTo>
                                  <a:cubicBezTo>
                                    <a:pt x="51" y="43"/>
                                    <a:pt x="33" y="49"/>
                                    <a:pt x="32" y="49"/>
                                  </a:cubicBezTo>
                                  <a:cubicBezTo>
                                    <a:pt x="31" y="49"/>
                                    <a:pt x="31" y="49"/>
                                    <a:pt x="31" y="50"/>
                                  </a:cubicBezTo>
                                  <a:cubicBezTo>
                                    <a:pt x="30" y="48"/>
                                    <a:pt x="28" y="47"/>
                                    <a:pt x="26" y="47"/>
                                  </a:cubicBezTo>
                                  <a:cubicBezTo>
                                    <a:pt x="7" y="47"/>
                                    <a:pt x="7" y="47"/>
                                    <a:pt x="7" y="47"/>
                                  </a:cubicBezTo>
                                  <a:cubicBezTo>
                                    <a:pt x="3" y="47"/>
                                    <a:pt x="0" y="50"/>
                                    <a:pt x="0" y="54"/>
                                  </a:cubicBezTo>
                                  <a:cubicBezTo>
                                    <a:pt x="0" y="110"/>
                                    <a:pt x="0" y="110"/>
                                    <a:pt x="0" y="110"/>
                                  </a:cubicBezTo>
                                  <a:cubicBezTo>
                                    <a:pt x="0" y="114"/>
                                    <a:pt x="3" y="116"/>
                                    <a:pt x="7" y="116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16"/>
                                    <a:pt x="30" y="115"/>
                                    <a:pt x="31" y="114"/>
                                  </a:cubicBezTo>
                                  <a:cubicBezTo>
                                    <a:pt x="34" y="116"/>
                                    <a:pt x="38" y="118"/>
                                    <a:pt x="43" y="118"/>
                                  </a:cubicBezTo>
                                  <a:cubicBezTo>
                                    <a:pt x="94" y="118"/>
                                    <a:pt x="94" y="118"/>
                                    <a:pt x="94" y="118"/>
                                  </a:cubicBezTo>
                                  <a:cubicBezTo>
                                    <a:pt x="105" y="118"/>
                                    <a:pt x="113" y="112"/>
                                    <a:pt x="114" y="102"/>
                                  </a:cubicBezTo>
                                  <a:cubicBezTo>
                                    <a:pt x="121" y="58"/>
                                    <a:pt x="121" y="58"/>
                                    <a:pt x="121" y="58"/>
                                  </a:cubicBezTo>
                                  <a:cubicBezTo>
                                    <a:pt x="121" y="58"/>
                                    <a:pt x="121" y="58"/>
                                    <a:pt x="121" y="58"/>
                                  </a:cubicBezTo>
                                  <a:cubicBezTo>
                                    <a:pt x="121" y="48"/>
                                    <a:pt x="113" y="41"/>
                                    <a:pt x="104" y="41"/>
                                  </a:cubicBezTo>
                                  <a:close/>
                                  <a:moveTo>
                                    <a:pt x="26" y="110"/>
                                  </a:moveTo>
                                  <a:cubicBezTo>
                                    <a:pt x="7" y="110"/>
                                    <a:pt x="7" y="110"/>
                                    <a:pt x="7" y="110"/>
                                  </a:cubicBezTo>
                                  <a:cubicBezTo>
                                    <a:pt x="7" y="54"/>
                                    <a:pt x="7" y="54"/>
                                    <a:pt x="7" y="54"/>
                                  </a:cubicBezTo>
                                  <a:cubicBezTo>
                                    <a:pt x="26" y="54"/>
                                    <a:pt x="26" y="54"/>
                                    <a:pt x="26" y="54"/>
                                  </a:cubicBezTo>
                                  <a:lnTo>
                                    <a:pt x="26" y="110"/>
                                  </a:lnTo>
                                  <a:close/>
                                  <a:moveTo>
                                    <a:pt x="107" y="101"/>
                                  </a:moveTo>
                                  <a:cubicBezTo>
                                    <a:pt x="107" y="101"/>
                                    <a:pt x="107" y="101"/>
                                    <a:pt x="107" y="101"/>
                                  </a:cubicBezTo>
                                  <a:cubicBezTo>
                                    <a:pt x="107" y="108"/>
                                    <a:pt x="102" y="112"/>
                                    <a:pt x="94" y="112"/>
                                  </a:cubicBezTo>
                                  <a:cubicBezTo>
                                    <a:pt x="43" y="112"/>
                                    <a:pt x="43" y="112"/>
                                    <a:pt x="43" y="112"/>
                                  </a:cubicBezTo>
                                  <a:cubicBezTo>
                                    <a:pt x="37" y="112"/>
                                    <a:pt x="32" y="107"/>
                                    <a:pt x="32" y="101"/>
                                  </a:cubicBezTo>
                                  <a:cubicBezTo>
                                    <a:pt x="32" y="55"/>
                                    <a:pt x="32" y="55"/>
                                    <a:pt x="32" y="55"/>
                                  </a:cubicBezTo>
                                  <a:cubicBezTo>
                                    <a:pt x="33" y="55"/>
                                    <a:pt x="33" y="55"/>
                                    <a:pt x="34" y="55"/>
                                  </a:cubicBezTo>
                                  <a:cubicBezTo>
                                    <a:pt x="35" y="55"/>
                                    <a:pt x="58" y="48"/>
                                    <a:pt x="58" y="27"/>
                                  </a:cubicBezTo>
                                  <a:cubicBezTo>
                                    <a:pt x="58" y="9"/>
                                    <a:pt x="58" y="9"/>
                                    <a:pt x="58" y="9"/>
                                  </a:cubicBezTo>
                                  <a:cubicBezTo>
                                    <a:pt x="60" y="8"/>
                                    <a:pt x="65" y="8"/>
                                    <a:pt x="68" y="10"/>
                                  </a:cubicBezTo>
                                  <a:cubicBezTo>
                                    <a:pt x="70" y="13"/>
                                    <a:pt x="72" y="17"/>
                                    <a:pt x="72" y="22"/>
                                  </a:cubicBezTo>
                                  <a:cubicBezTo>
                                    <a:pt x="72" y="44"/>
                                    <a:pt x="72" y="44"/>
                                    <a:pt x="72" y="44"/>
                                  </a:cubicBezTo>
                                  <a:cubicBezTo>
                                    <a:pt x="72" y="46"/>
                                    <a:pt x="73" y="47"/>
                                    <a:pt x="75" y="47"/>
                                  </a:cubicBezTo>
                                  <a:cubicBezTo>
                                    <a:pt x="104" y="47"/>
                                    <a:pt x="104" y="47"/>
                                    <a:pt x="104" y="47"/>
                                  </a:cubicBezTo>
                                  <a:cubicBezTo>
                                    <a:pt x="110" y="47"/>
                                    <a:pt x="114" y="52"/>
                                    <a:pt x="114" y="57"/>
                                  </a:cubicBezTo>
                                  <a:lnTo>
                                    <a:pt x="107" y="1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79" name="Freeform 1803"/>
                          <wps:cNvSpPr>
                            <a:spLocks noEditPoints="1"/>
                          </wps:cNvSpPr>
                          <wps:spPr bwMode="auto">
                            <a:xfrm>
                              <a:off x="3034030" y="41910"/>
                              <a:ext cx="114300" cy="156845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8 h 63"/>
                                <a:gd name="T2" fmla="*/ 13 w 46"/>
                                <a:gd name="T3" fmla="*/ 60 h 63"/>
                                <a:gd name="T4" fmla="*/ 15 w 46"/>
                                <a:gd name="T5" fmla="*/ 63 h 63"/>
                                <a:gd name="T6" fmla="*/ 31 w 46"/>
                                <a:gd name="T7" fmla="*/ 63 h 63"/>
                                <a:gd name="T8" fmla="*/ 33 w 46"/>
                                <a:gd name="T9" fmla="*/ 60 h 63"/>
                                <a:gd name="T10" fmla="*/ 41 w 46"/>
                                <a:gd name="T11" fmla="*/ 38 h 63"/>
                                <a:gd name="T12" fmla="*/ 46 w 46"/>
                                <a:gd name="T13" fmla="*/ 23 h 63"/>
                                <a:gd name="T14" fmla="*/ 39 w 46"/>
                                <a:gd name="T15" fmla="*/ 7 h 63"/>
                                <a:gd name="T16" fmla="*/ 22 w 46"/>
                                <a:gd name="T17" fmla="*/ 0 h 63"/>
                                <a:gd name="T18" fmla="*/ 0 w 46"/>
                                <a:gd name="T19" fmla="*/ 23 h 63"/>
                                <a:gd name="T20" fmla="*/ 6 w 46"/>
                                <a:gd name="T21" fmla="*/ 38 h 63"/>
                                <a:gd name="T22" fmla="*/ 22 w 46"/>
                                <a:gd name="T23" fmla="*/ 4 h 63"/>
                                <a:gd name="T24" fmla="*/ 36 w 46"/>
                                <a:gd name="T25" fmla="*/ 10 h 63"/>
                                <a:gd name="T26" fmla="*/ 42 w 46"/>
                                <a:gd name="T27" fmla="*/ 23 h 63"/>
                                <a:gd name="T28" fmla="*/ 38 w 46"/>
                                <a:gd name="T29" fmla="*/ 35 h 63"/>
                                <a:gd name="T30" fmla="*/ 29 w 46"/>
                                <a:gd name="T31" fmla="*/ 59 h 63"/>
                                <a:gd name="T32" fmla="*/ 17 w 46"/>
                                <a:gd name="T33" fmla="*/ 59 h 63"/>
                                <a:gd name="T34" fmla="*/ 9 w 46"/>
                                <a:gd name="T35" fmla="*/ 36 h 63"/>
                                <a:gd name="T36" fmla="*/ 4 w 46"/>
                                <a:gd name="T37" fmla="*/ 23 h 63"/>
                                <a:gd name="T38" fmla="*/ 22 w 46"/>
                                <a:gd name="T39" fmla="*/ 4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6" h="63">
                                  <a:moveTo>
                                    <a:pt x="6" y="38"/>
                                  </a:moveTo>
                                  <a:cubicBezTo>
                                    <a:pt x="10" y="44"/>
                                    <a:pt x="13" y="52"/>
                                    <a:pt x="13" y="60"/>
                                  </a:cubicBezTo>
                                  <a:cubicBezTo>
                                    <a:pt x="13" y="60"/>
                                    <a:pt x="13" y="63"/>
                                    <a:pt x="15" y="63"/>
                                  </a:cubicBezTo>
                                  <a:cubicBezTo>
                                    <a:pt x="31" y="63"/>
                                    <a:pt x="31" y="63"/>
                                    <a:pt x="31" y="63"/>
                                  </a:cubicBezTo>
                                  <a:cubicBezTo>
                                    <a:pt x="34" y="63"/>
                                    <a:pt x="33" y="60"/>
                                    <a:pt x="33" y="60"/>
                                  </a:cubicBezTo>
                                  <a:cubicBezTo>
                                    <a:pt x="33" y="52"/>
                                    <a:pt x="36" y="44"/>
                                    <a:pt x="41" y="38"/>
                                  </a:cubicBezTo>
                                  <a:cubicBezTo>
                                    <a:pt x="45" y="34"/>
                                    <a:pt x="46" y="29"/>
                                    <a:pt x="46" y="23"/>
                                  </a:cubicBezTo>
                                  <a:cubicBezTo>
                                    <a:pt x="46" y="17"/>
                                    <a:pt x="44" y="11"/>
                                    <a:pt x="39" y="7"/>
                                  </a:cubicBezTo>
                                  <a:cubicBezTo>
                                    <a:pt x="35" y="2"/>
                                    <a:pt x="29" y="0"/>
                                    <a:pt x="22" y="0"/>
                                  </a:cubicBezTo>
                                  <a:cubicBezTo>
                                    <a:pt x="10" y="1"/>
                                    <a:pt x="0" y="11"/>
                                    <a:pt x="0" y="23"/>
                                  </a:cubicBezTo>
                                  <a:cubicBezTo>
                                    <a:pt x="0" y="29"/>
                                    <a:pt x="2" y="34"/>
                                    <a:pt x="6" y="38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4"/>
                                    <a:pt x="33" y="6"/>
                                    <a:pt x="36" y="10"/>
                                  </a:cubicBezTo>
                                  <a:cubicBezTo>
                                    <a:pt x="40" y="13"/>
                                    <a:pt x="42" y="18"/>
                                    <a:pt x="42" y="23"/>
                                  </a:cubicBezTo>
                                  <a:cubicBezTo>
                                    <a:pt x="42" y="28"/>
                                    <a:pt x="41" y="32"/>
                                    <a:pt x="38" y="35"/>
                                  </a:cubicBezTo>
                                  <a:cubicBezTo>
                                    <a:pt x="32" y="42"/>
                                    <a:pt x="29" y="51"/>
                                    <a:pt x="29" y="59"/>
                                  </a:cubicBezTo>
                                  <a:cubicBezTo>
                                    <a:pt x="17" y="59"/>
                                    <a:pt x="17" y="59"/>
                                    <a:pt x="17" y="59"/>
                                  </a:cubicBezTo>
                                  <a:cubicBezTo>
                                    <a:pt x="17" y="51"/>
                                    <a:pt x="14" y="42"/>
                                    <a:pt x="9" y="36"/>
                                  </a:cubicBezTo>
                                  <a:cubicBezTo>
                                    <a:pt x="6" y="32"/>
                                    <a:pt x="4" y="28"/>
                                    <a:pt x="4" y="23"/>
                                  </a:cubicBezTo>
                                  <a:cubicBezTo>
                                    <a:pt x="4" y="13"/>
                                    <a:pt x="12" y="5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80" name="Freeform 1805"/>
                          <wps:cNvSpPr>
                            <a:spLocks/>
                          </wps:cNvSpPr>
                          <wps:spPr bwMode="auto">
                            <a:xfrm>
                              <a:off x="3066415" y="205740"/>
                              <a:ext cx="49530" cy="10160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2 h 4"/>
                                <a:gd name="T2" fmla="*/ 18 w 20"/>
                                <a:gd name="T3" fmla="*/ 0 h 4"/>
                                <a:gd name="T4" fmla="*/ 2 w 20"/>
                                <a:gd name="T5" fmla="*/ 0 h 4"/>
                                <a:gd name="T6" fmla="*/ 0 w 20"/>
                                <a:gd name="T7" fmla="*/ 2 h 4"/>
                                <a:gd name="T8" fmla="*/ 2 w 20"/>
                                <a:gd name="T9" fmla="*/ 4 h 4"/>
                                <a:gd name="T10" fmla="*/ 18 w 20"/>
                                <a:gd name="T11" fmla="*/ 4 h 4"/>
                                <a:gd name="T12" fmla="*/ 20 w 20"/>
                                <a:gd name="T13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4">
                                  <a:moveTo>
                                    <a:pt x="20" y="2"/>
                                  </a:moveTo>
                                  <a:cubicBezTo>
                                    <a:pt x="20" y="1"/>
                                    <a:pt x="19" y="0"/>
                                    <a:pt x="18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18" y="4"/>
                                    <a:pt x="18" y="4"/>
                                    <a:pt x="18" y="4"/>
                                  </a:cubicBezTo>
                                  <a:cubicBezTo>
                                    <a:pt x="19" y="4"/>
                                    <a:pt x="20" y="3"/>
                                    <a:pt x="20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81" name="Freeform 1806"/>
                          <wps:cNvSpPr>
                            <a:spLocks/>
                          </wps:cNvSpPr>
                          <wps:spPr bwMode="auto">
                            <a:xfrm>
                              <a:off x="3074035" y="226060"/>
                              <a:ext cx="34925" cy="9525"/>
                            </a:xfrm>
                            <a:custGeom>
                              <a:avLst/>
                              <a:gdLst>
                                <a:gd name="T0" fmla="*/ 2 w 14"/>
                                <a:gd name="T1" fmla="*/ 0 h 4"/>
                                <a:gd name="T2" fmla="*/ 0 w 14"/>
                                <a:gd name="T3" fmla="*/ 2 h 4"/>
                                <a:gd name="T4" fmla="*/ 2 w 14"/>
                                <a:gd name="T5" fmla="*/ 4 h 4"/>
                                <a:gd name="T6" fmla="*/ 12 w 14"/>
                                <a:gd name="T7" fmla="*/ 4 h 4"/>
                                <a:gd name="T8" fmla="*/ 14 w 14"/>
                                <a:gd name="T9" fmla="*/ 2 h 4"/>
                                <a:gd name="T10" fmla="*/ 12 w 14"/>
                                <a:gd name="T11" fmla="*/ 0 h 4"/>
                                <a:gd name="T12" fmla="*/ 2 w 14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4">
                                  <a:moveTo>
                                    <a:pt x="2" y="0"/>
                                  </a:moveTo>
                                  <a:cubicBezTo>
                                    <a:pt x="1" y="0"/>
                                    <a:pt x="0" y="0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12" y="4"/>
                                    <a:pt x="12" y="4"/>
                                    <a:pt x="12" y="4"/>
                                  </a:cubicBezTo>
                                  <a:cubicBezTo>
                                    <a:pt x="13" y="4"/>
                                    <a:pt x="14" y="3"/>
                                    <a:pt x="14" y="2"/>
                                  </a:cubicBezTo>
                                  <a:cubicBezTo>
                                    <a:pt x="14" y="0"/>
                                    <a:pt x="13" y="0"/>
                                    <a:pt x="12" y="0"/>
                                  </a:cubicBez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82" name="Freeform 1809"/>
                          <wps:cNvSpPr>
                            <a:spLocks/>
                          </wps:cNvSpPr>
                          <wps:spPr bwMode="auto">
                            <a:xfrm>
                              <a:off x="3158490" y="86995"/>
                              <a:ext cx="27305" cy="9525"/>
                            </a:xfrm>
                            <a:custGeom>
                              <a:avLst/>
                              <a:gdLst>
                                <a:gd name="T0" fmla="*/ 2 w 11"/>
                                <a:gd name="T1" fmla="*/ 4 h 4"/>
                                <a:gd name="T2" fmla="*/ 9 w 11"/>
                                <a:gd name="T3" fmla="*/ 4 h 4"/>
                                <a:gd name="T4" fmla="*/ 11 w 11"/>
                                <a:gd name="T5" fmla="*/ 2 h 4"/>
                                <a:gd name="T6" fmla="*/ 9 w 11"/>
                                <a:gd name="T7" fmla="*/ 0 h 4"/>
                                <a:gd name="T8" fmla="*/ 2 w 11"/>
                                <a:gd name="T9" fmla="*/ 0 h 4"/>
                                <a:gd name="T10" fmla="*/ 0 w 11"/>
                                <a:gd name="T11" fmla="*/ 2 h 4"/>
                                <a:gd name="T12" fmla="*/ 2 w 11"/>
                                <a:gd name="T13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2" y="4"/>
                                  </a:moveTo>
                                  <a:cubicBezTo>
                                    <a:pt x="9" y="4"/>
                                    <a:pt x="9" y="4"/>
                                    <a:pt x="9" y="4"/>
                                  </a:cubicBezTo>
                                  <a:cubicBezTo>
                                    <a:pt x="10" y="4"/>
                                    <a:pt x="11" y="3"/>
                                    <a:pt x="11" y="2"/>
                                  </a:cubicBezTo>
                                  <a:cubicBezTo>
                                    <a:pt x="11" y="1"/>
                                    <a:pt x="10" y="0"/>
                                    <a:pt x="9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783" name="Freeform 1810"/>
                          <wps:cNvSpPr>
                            <a:spLocks/>
                          </wps:cNvSpPr>
                          <wps:spPr bwMode="auto">
                            <a:xfrm>
                              <a:off x="3058795" y="310515"/>
                              <a:ext cx="194310" cy="131445"/>
                            </a:xfrm>
                            <a:custGeom>
                              <a:avLst/>
                              <a:gdLst>
                                <a:gd name="T0" fmla="*/ 11 w 78"/>
                                <a:gd name="T1" fmla="*/ 15 h 53"/>
                                <a:gd name="T2" fmla="*/ 0 w 78"/>
                                <a:gd name="T3" fmla="*/ 42 h 53"/>
                                <a:gd name="T4" fmla="*/ 1 w 78"/>
                                <a:gd name="T5" fmla="*/ 53 h 53"/>
                                <a:gd name="T6" fmla="*/ 6 w 78"/>
                                <a:gd name="T7" fmla="*/ 53 h 53"/>
                                <a:gd name="T8" fmla="*/ 4 w 78"/>
                                <a:gd name="T9" fmla="*/ 42 h 53"/>
                                <a:gd name="T10" fmla="*/ 14 w 78"/>
                                <a:gd name="T11" fmla="*/ 18 h 53"/>
                                <a:gd name="T12" fmla="*/ 38 w 78"/>
                                <a:gd name="T13" fmla="*/ 7 h 53"/>
                                <a:gd name="T14" fmla="*/ 62 w 78"/>
                                <a:gd name="T15" fmla="*/ 18 h 53"/>
                                <a:gd name="T16" fmla="*/ 71 w 78"/>
                                <a:gd name="T17" fmla="*/ 53 h 53"/>
                                <a:gd name="T18" fmla="*/ 75 w 78"/>
                                <a:gd name="T19" fmla="*/ 53 h 53"/>
                                <a:gd name="T20" fmla="*/ 65 w 78"/>
                                <a:gd name="T21" fmla="*/ 15 h 53"/>
                                <a:gd name="T22" fmla="*/ 11 w 78"/>
                                <a:gd name="T23" fmla="*/ 15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8" h="53">
                                  <a:moveTo>
                                    <a:pt x="11" y="15"/>
                                  </a:moveTo>
                                  <a:cubicBezTo>
                                    <a:pt x="4" y="22"/>
                                    <a:pt x="0" y="32"/>
                                    <a:pt x="0" y="42"/>
                                  </a:cubicBezTo>
                                  <a:cubicBezTo>
                                    <a:pt x="0" y="46"/>
                                    <a:pt x="0" y="49"/>
                                    <a:pt x="1" y="53"/>
                                  </a:cubicBezTo>
                                  <a:cubicBezTo>
                                    <a:pt x="6" y="53"/>
                                    <a:pt x="6" y="53"/>
                                    <a:pt x="6" y="53"/>
                                  </a:cubicBezTo>
                                  <a:cubicBezTo>
                                    <a:pt x="4" y="49"/>
                                    <a:pt x="4" y="46"/>
                                    <a:pt x="4" y="42"/>
                                  </a:cubicBezTo>
                                  <a:cubicBezTo>
                                    <a:pt x="4" y="33"/>
                                    <a:pt x="7" y="24"/>
                                    <a:pt x="14" y="18"/>
                                  </a:cubicBezTo>
                                  <a:cubicBezTo>
                                    <a:pt x="20" y="11"/>
                                    <a:pt x="29" y="7"/>
                                    <a:pt x="38" y="7"/>
                                  </a:cubicBezTo>
                                  <a:cubicBezTo>
                                    <a:pt x="47" y="7"/>
                                    <a:pt x="56" y="11"/>
                                    <a:pt x="62" y="18"/>
                                  </a:cubicBezTo>
                                  <a:cubicBezTo>
                                    <a:pt x="72" y="27"/>
                                    <a:pt x="74" y="41"/>
                                    <a:pt x="71" y="53"/>
                                  </a:cubicBezTo>
                                  <a:cubicBezTo>
                                    <a:pt x="75" y="53"/>
                                    <a:pt x="75" y="53"/>
                                    <a:pt x="75" y="53"/>
                                  </a:cubicBezTo>
                                  <a:cubicBezTo>
                                    <a:pt x="78" y="40"/>
                                    <a:pt x="75" y="25"/>
                                    <a:pt x="65" y="15"/>
                                  </a:cubicBezTo>
                                  <a:cubicBezTo>
                                    <a:pt x="50" y="0"/>
                                    <a:pt x="26" y="0"/>
                                    <a:pt x="11" y="1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696" name="Freeform 1811"/>
                          <wps:cNvSpPr>
                            <a:spLocks/>
                          </wps:cNvSpPr>
                          <wps:spPr bwMode="auto">
                            <a:xfrm>
                              <a:off x="3248025" y="367665"/>
                              <a:ext cx="17145" cy="52070"/>
                            </a:xfrm>
                            <a:custGeom>
                              <a:avLst/>
                              <a:gdLst>
                                <a:gd name="T0" fmla="*/ 1 w 7"/>
                                <a:gd name="T1" fmla="*/ 0 h 21"/>
                                <a:gd name="T2" fmla="*/ 0 w 7"/>
                                <a:gd name="T3" fmla="*/ 3 h 21"/>
                                <a:gd name="T4" fmla="*/ 3 w 7"/>
                                <a:gd name="T5" fmla="*/ 19 h 21"/>
                                <a:gd name="T6" fmla="*/ 5 w 7"/>
                                <a:gd name="T7" fmla="*/ 21 h 21"/>
                                <a:gd name="T8" fmla="*/ 7 w 7"/>
                                <a:gd name="T9" fmla="*/ 19 h 21"/>
                                <a:gd name="T10" fmla="*/ 4 w 7"/>
                                <a:gd name="T11" fmla="*/ 1 h 21"/>
                                <a:gd name="T12" fmla="*/ 1 w 7"/>
                                <a:gd name="T13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21">
                                  <a:moveTo>
                                    <a:pt x="1" y="0"/>
                                  </a:moveTo>
                                  <a:cubicBezTo>
                                    <a:pt x="0" y="1"/>
                                    <a:pt x="0" y="2"/>
                                    <a:pt x="0" y="3"/>
                                  </a:cubicBezTo>
                                  <a:cubicBezTo>
                                    <a:pt x="2" y="8"/>
                                    <a:pt x="3" y="13"/>
                                    <a:pt x="3" y="19"/>
                                  </a:cubicBezTo>
                                  <a:cubicBezTo>
                                    <a:pt x="3" y="20"/>
                                    <a:pt x="4" y="21"/>
                                    <a:pt x="5" y="21"/>
                                  </a:cubicBezTo>
                                  <a:cubicBezTo>
                                    <a:pt x="7" y="21"/>
                                    <a:pt x="7" y="20"/>
                                    <a:pt x="7" y="19"/>
                                  </a:cubicBezTo>
                                  <a:cubicBezTo>
                                    <a:pt x="7" y="13"/>
                                    <a:pt x="6" y="7"/>
                                    <a:pt x="4" y="1"/>
                                  </a:cubicBezTo>
                                  <a:cubicBezTo>
                                    <a:pt x="4" y="0"/>
                                    <a:pt x="2" y="0"/>
                                    <a:pt x="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697" name="Freeform 1812"/>
                          <wps:cNvSpPr>
                            <a:spLocks/>
                          </wps:cNvSpPr>
                          <wps:spPr bwMode="auto">
                            <a:xfrm>
                              <a:off x="3148330" y="300355"/>
                              <a:ext cx="99695" cy="57150"/>
                            </a:xfrm>
                            <a:custGeom>
                              <a:avLst/>
                              <a:gdLst>
                                <a:gd name="T0" fmla="*/ 31 w 40"/>
                                <a:gd name="T1" fmla="*/ 16 h 23"/>
                                <a:gd name="T2" fmla="*/ 36 w 40"/>
                                <a:gd name="T3" fmla="*/ 22 h 23"/>
                                <a:gd name="T4" fmla="*/ 37 w 40"/>
                                <a:gd name="T5" fmla="*/ 23 h 23"/>
                                <a:gd name="T6" fmla="*/ 39 w 40"/>
                                <a:gd name="T7" fmla="*/ 22 h 23"/>
                                <a:gd name="T8" fmla="*/ 39 w 40"/>
                                <a:gd name="T9" fmla="*/ 20 h 23"/>
                                <a:gd name="T10" fmla="*/ 34 w 40"/>
                                <a:gd name="T11" fmla="*/ 14 h 23"/>
                                <a:gd name="T12" fmla="*/ 2 w 40"/>
                                <a:gd name="T13" fmla="*/ 0 h 23"/>
                                <a:gd name="T14" fmla="*/ 0 w 40"/>
                                <a:gd name="T15" fmla="*/ 2 h 23"/>
                                <a:gd name="T16" fmla="*/ 2 w 40"/>
                                <a:gd name="T17" fmla="*/ 4 h 23"/>
                                <a:gd name="T18" fmla="*/ 31 w 40"/>
                                <a:gd name="T19" fmla="*/ 16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0" h="23">
                                  <a:moveTo>
                                    <a:pt x="31" y="16"/>
                                  </a:moveTo>
                                  <a:cubicBezTo>
                                    <a:pt x="33" y="18"/>
                                    <a:pt x="35" y="20"/>
                                    <a:pt x="36" y="22"/>
                                  </a:cubicBezTo>
                                  <a:cubicBezTo>
                                    <a:pt x="36" y="22"/>
                                    <a:pt x="37" y="23"/>
                                    <a:pt x="37" y="23"/>
                                  </a:cubicBezTo>
                                  <a:cubicBezTo>
                                    <a:pt x="38" y="23"/>
                                    <a:pt x="38" y="23"/>
                                    <a:pt x="39" y="22"/>
                                  </a:cubicBezTo>
                                  <a:cubicBezTo>
                                    <a:pt x="39" y="22"/>
                                    <a:pt x="40" y="20"/>
                                    <a:pt x="39" y="20"/>
                                  </a:cubicBezTo>
                                  <a:cubicBezTo>
                                    <a:pt x="38" y="17"/>
                                    <a:pt x="36" y="15"/>
                                    <a:pt x="34" y="14"/>
                                  </a:cubicBezTo>
                                  <a:cubicBezTo>
                                    <a:pt x="26" y="5"/>
                                    <a:pt x="14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1" y="4"/>
                                    <a:pt x="2" y="4"/>
                                  </a:cubicBezTo>
                                  <a:cubicBezTo>
                                    <a:pt x="13" y="4"/>
                                    <a:pt x="24" y="9"/>
                                    <a:pt x="31" y="1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698" name="Freeform 1813"/>
                          <wps:cNvSpPr>
                            <a:spLocks/>
                          </wps:cNvSpPr>
                          <wps:spPr bwMode="auto">
                            <a:xfrm>
                              <a:off x="3014345" y="280670"/>
                              <a:ext cx="271145" cy="161290"/>
                            </a:xfrm>
                            <a:custGeom>
                              <a:avLst/>
                              <a:gdLst>
                                <a:gd name="T0" fmla="*/ 56 w 109"/>
                                <a:gd name="T1" fmla="*/ 0 h 65"/>
                                <a:gd name="T2" fmla="*/ 18 w 109"/>
                                <a:gd name="T3" fmla="*/ 16 h 65"/>
                                <a:gd name="T4" fmla="*/ 4 w 109"/>
                                <a:gd name="T5" fmla="*/ 65 h 65"/>
                                <a:gd name="T6" fmla="*/ 8 w 109"/>
                                <a:gd name="T7" fmla="*/ 65 h 65"/>
                                <a:gd name="T8" fmla="*/ 21 w 109"/>
                                <a:gd name="T9" fmla="*/ 19 h 65"/>
                                <a:gd name="T10" fmla="*/ 56 w 109"/>
                                <a:gd name="T11" fmla="*/ 4 h 65"/>
                                <a:gd name="T12" fmla="*/ 91 w 109"/>
                                <a:gd name="T13" fmla="*/ 19 h 65"/>
                                <a:gd name="T14" fmla="*/ 105 w 109"/>
                                <a:gd name="T15" fmla="*/ 54 h 65"/>
                                <a:gd name="T16" fmla="*/ 104 w 109"/>
                                <a:gd name="T17" fmla="*/ 65 h 65"/>
                                <a:gd name="T18" fmla="*/ 108 w 109"/>
                                <a:gd name="T19" fmla="*/ 65 h 65"/>
                                <a:gd name="T20" fmla="*/ 109 w 109"/>
                                <a:gd name="T21" fmla="*/ 54 h 65"/>
                                <a:gd name="T22" fmla="*/ 94 w 109"/>
                                <a:gd name="T23" fmla="*/ 16 h 65"/>
                                <a:gd name="T24" fmla="*/ 56 w 109"/>
                                <a:gd name="T25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09" h="65">
                                  <a:moveTo>
                                    <a:pt x="56" y="0"/>
                                  </a:moveTo>
                                  <a:cubicBezTo>
                                    <a:pt x="42" y="0"/>
                                    <a:pt x="28" y="6"/>
                                    <a:pt x="18" y="16"/>
                                  </a:cubicBezTo>
                                  <a:cubicBezTo>
                                    <a:pt x="5" y="29"/>
                                    <a:pt x="0" y="48"/>
                                    <a:pt x="4" y="65"/>
                                  </a:cubicBezTo>
                                  <a:cubicBezTo>
                                    <a:pt x="8" y="65"/>
                                    <a:pt x="8" y="65"/>
                                    <a:pt x="8" y="65"/>
                                  </a:cubicBezTo>
                                  <a:cubicBezTo>
                                    <a:pt x="4" y="49"/>
                                    <a:pt x="9" y="31"/>
                                    <a:pt x="21" y="19"/>
                                  </a:cubicBezTo>
                                  <a:cubicBezTo>
                                    <a:pt x="30" y="10"/>
                                    <a:pt x="43" y="4"/>
                                    <a:pt x="56" y="4"/>
                                  </a:cubicBezTo>
                                  <a:cubicBezTo>
                                    <a:pt x="69" y="4"/>
                                    <a:pt x="82" y="10"/>
                                    <a:pt x="91" y="19"/>
                                  </a:cubicBezTo>
                                  <a:cubicBezTo>
                                    <a:pt x="100" y="28"/>
                                    <a:pt x="105" y="41"/>
                                    <a:pt x="105" y="54"/>
                                  </a:cubicBezTo>
                                  <a:cubicBezTo>
                                    <a:pt x="105" y="58"/>
                                    <a:pt x="105" y="61"/>
                                    <a:pt x="104" y="65"/>
                                  </a:cubicBezTo>
                                  <a:cubicBezTo>
                                    <a:pt x="108" y="65"/>
                                    <a:pt x="108" y="65"/>
                                    <a:pt x="108" y="65"/>
                                  </a:cubicBezTo>
                                  <a:cubicBezTo>
                                    <a:pt x="109" y="61"/>
                                    <a:pt x="109" y="58"/>
                                    <a:pt x="109" y="54"/>
                                  </a:cubicBezTo>
                                  <a:cubicBezTo>
                                    <a:pt x="109" y="40"/>
                                    <a:pt x="104" y="26"/>
                                    <a:pt x="94" y="16"/>
                                  </a:cubicBezTo>
                                  <a:cubicBezTo>
                                    <a:pt x="84" y="6"/>
                                    <a:pt x="70" y="0"/>
                                    <a:pt x="5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699" name="Freeform 1814"/>
                          <wps:cNvSpPr>
                            <a:spLocks noEditPoints="1"/>
                          </wps:cNvSpPr>
                          <wps:spPr bwMode="auto">
                            <a:xfrm>
                              <a:off x="3081020" y="360045"/>
                              <a:ext cx="139700" cy="81915"/>
                            </a:xfrm>
                            <a:custGeom>
                              <a:avLst/>
                              <a:gdLst>
                                <a:gd name="T0" fmla="*/ 54 w 56"/>
                                <a:gd name="T1" fmla="*/ 32 h 33"/>
                                <a:gd name="T2" fmla="*/ 54 w 56"/>
                                <a:gd name="T3" fmla="*/ 2 h 33"/>
                                <a:gd name="T4" fmla="*/ 52 w 56"/>
                                <a:gd name="T5" fmla="*/ 0 h 33"/>
                                <a:gd name="T6" fmla="*/ 42 w 56"/>
                                <a:gd name="T7" fmla="*/ 0 h 33"/>
                                <a:gd name="T8" fmla="*/ 40 w 56"/>
                                <a:gd name="T9" fmla="*/ 2 h 33"/>
                                <a:gd name="T10" fmla="*/ 40 w 56"/>
                                <a:gd name="T11" fmla="*/ 32 h 33"/>
                                <a:gd name="T12" fmla="*/ 35 w 56"/>
                                <a:gd name="T13" fmla="*/ 32 h 33"/>
                                <a:gd name="T14" fmla="*/ 35 w 56"/>
                                <a:gd name="T15" fmla="*/ 11 h 33"/>
                                <a:gd name="T16" fmla="*/ 33 w 56"/>
                                <a:gd name="T17" fmla="*/ 9 h 33"/>
                                <a:gd name="T18" fmla="*/ 24 w 56"/>
                                <a:gd name="T19" fmla="*/ 9 h 33"/>
                                <a:gd name="T20" fmla="*/ 22 w 56"/>
                                <a:gd name="T21" fmla="*/ 11 h 33"/>
                                <a:gd name="T22" fmla="*/ 22 w 56"/>
                                <a:gd name="T23" fmla="*/ 32 h 33"/>
                                <a:gd name="T24" fmla="*/ 16 w 56"/>
                                <a:gd name="T25" fmla="*/ 32 h 33"/>
                                <a:gd name="T26" fmla="*/ 16 w 56"/>
                                <a:gd name="T27" fmla="*/ 8 h 33"/>
                                <a:gd name="T28" fmla="*/ 14 w 56"/>
                                <a:gd name="T29" fmla="*/ 6 h 33"/>
                                <a:gd name="T30" fmla="*/ 5 w 56"/>
                                <a:gd name="T31" fmla="*/ 6 h 33"/>
                                <a:gd name="T32" fmla="*/ 3 w 56"/>
                                <a:gd name="T33" fmla="*/ 8 h 33"/>
                                <a:gd name="T34" fmla="*/ 3 w 56"/>
                                <a:gd name="T35" fmla="*/ 32 h 33"/>
                                <a:gd name="T36" fmla="*/ 1 w 56"/>
                                <a:gd name="T37" fmla="*/ 32 h 33"/>
                                <a:gd name="T38" fmla="*/ 0 w 56"/>
                                <a:gd name="T39" fmla="*/ 33 h 33"/>
                                <a:gd name="T40" fmla="*/ 56 w 56"/>
                                <a:gd name="T41" fmla="*/ 33 h 33"/>
                                <a:gd name="T42" fmla="*/ 56 w 56"/>
                                <a:gd name="T43" fmla="*/ 32 h 33"/>
                                <a:gd name="T44" fmla="*/ 54 w 56"/>
                                <a:gd name="T45" fmla="*/ 32 h 33"/>
                                <a:gd name="T46" fmla="*/ 12 w 56"/>
                                <a:gd name="T47" fmla="*/ 32 h 33"/>
                                <a:gd name="T48" fmla="*/ 7 w 56"/>
                                <a:gd name="T49" fmla="*/ 32 h 33"/>
                                <a:gd name="T50" fmla="*/ 7 w 56"/>
                                <a:gd name="T51" fmla="*/ 10 h 33"/>
                                <a:gd name="T52" fmla="*/ 12 w 56"/>
                                <a:gd name="T53" fmla="*/ 10 h 33"/>
                                <a:gd name="T54" fmla="*/ 12 w 56"/>
                                <a:gd name="T55" fmla="*/ 32 h 33"/>
                                <a:gd name="T56" fmla="*/ 31 w 56"/>
                                <a:gd name="T57" fmla="*/ 32 h 33"/>
                                <a:gd name="T58" fmla="*/ 26 w 56"/>
                                <a:gd name="T59" fmla="*/ 32 h 33"/>
                                <a:gd name="T60" fmla="*/ 26 w 56"/>
                                <a:gd name="T61" fmla="*/ 13 h 33"/>
                                <a:gd name="T62" fmla="*/ 31 w 56"/>
                                <a:gd name="T63" fmla="*/ 13 h 33"/>
                                <a:gd name="T64" fmla="*/ 31 w 56"/>
                                <a:gd name="T65" fmla="*/ 32 h 33"/>
                                <a:gd name="T66" fmla="*/ 50 w 56"/>
                                <a:gd name="T67" fmla="*/ 32 h 33"/>
                                <a:gd name="T68" fmla="*/ 44 w 56"/>
                                <a:gd name="T69" fmla="*/ 32 h 33"/>
                                <a:gd name="T70" fmla="*/ 44 w 56"/>
                                <a:gd name="T71" fmla="*/ 4 h 33"/>
                                <a:gd name="T72" fmla="*/ 50 w 56"/>
                                <a:gd name="T73" fmla="*/ 4 h 33"/>
                                <a:gd name="T74" fmla="*/ 50 w 56"/>
                                <a:gd name="T75" fmla="*/ 32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6" h="33">
                                  <a:moveTo>
                                    <a:pt x="54" y="32"/>
                                  </a:moveTo>
                                  <a:cubicBezTo>
                                    <a:pt x="54" y="2"/>
                                    <a:pt x="54" y="2"/>
                                    <a:pt x="54" y="2"/>
                                  </a:cubicBezTo>
                                  <a:cubicBezTo>
                                    <a:pt x="54" y="1"/>
                                    <a:pt x="53" y="0"/>
                                    <a:pt x="52" y="0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1" y="0"/>
                                    <a:pt x="40" y="1"/>
                                    <a:pt x="40" y="2"/>
                                  </a:cubicBezTo>
                                  <a:cubicBezTo>
                                    <a:pt x="40" y="32"/>
                                    <a:pt x="40" y="32"/>
                                    <a:pt x="40" y="32"/>
                                  </a:cubicBezTo>
                                  <a:cubicBezTo>
                                    <a:pt x="35" y="32"/>
                                    <a:pt x="35" y="32"/>
                                    <a:pt x="35" y="32"/>
                                  </a:cubicBezTo>
                                  <a:cubicBezTo>
                                    <a:pt x="35" y="11"/>
                                    <a:pt x="35" y="11"/>
                                    <a:pt x="35" y="11"/>
                                  </a:cubicBezTo>
                                  <a:cubicBezTo>
                                    <a:pt x="35" y="10"/>
                                    <a:pt x="34" y="9"/>
                                    <a:pt x="33" y="9"/>
                                  </a:cubicBezTo>
                                  <a:cubicBezTo>
                                    <a:pt x="24" y="9"/>
                                    <a:pt x="24" y="9"/>
                                    <a:pt x="24" y="9"/>
                                  </a:cubicBezTo>
                                  <a:cubicBezTo>
                                    <a:pt x="22" y="9"/>
                                    <a:pt x="22" y="10"/>
                                    <a:pt x="22" y="11"/>
                                  </a:cubicBezTo>
                                  <a:cubicBezTo>
                                    <a:pt x="22" y="32"/>
                                    <a:pt x="22" y="32"/>
                                    <a:pt x="22" y="32"/>
                                  </a:cubicBezTo>
                                  <a:cubicBezTo>
                                    <a:pt x="16" y="32"/>
                                    <a:pt x="16" y="32"/>
                                    <a:pt x="16" y="32"/>
                                  </a:cubicBezTo>
                                  <a:cubicBezTo>
                                    <a:pt x="16" y="8"/>
                                    <a:pt x="16" y="8"/>
                                    <a:pt x="16" y="8"/>
                                  </a:cubicBezTo>
                                  <a:cubicBezTo>
                                    <a:pt x="16" y="7"/>
                                    <a:pt x="15" y="6"/>
                                    <a:pt x="14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4" y="6"/>
                                    <a:pt x="3" y="7"/>
                                    <a:pt x="3" y="8"/>
                                  </a:cubicBezTo>
                                  <a:cubicBezTo>
                                    <a:pt x="3" y="32"/>
                                    <a:pt x="3" y="32"/>
                                    <a:pt x="3" y="32"/>
                                  </a:cubicBezTo>
                                  <a:cubicBezTo>
                                    <a:pt x="1" y="32"/>
                                    <a:pt x="1" y="32"/>
                                    <a:pt x="1" y="32"/>
                                  </a:cubicBezTo>
                                  <a:cubicBezTo>
                                    <a:pt x="0" y="32"/>
                                    <a:pt x="0" y="33"/>
                                    <a:pt x="0" y="33"/>
                                  </a:cubicBezTo>
                                  <a:cubicBezTo>
                                    <a:pt x="56" y="33"/>
                                    <a:pt x="56" y="33"/>
                                    <a:pt x="56" y="33"/>
                                  </a:cubicBezTo>
                                  <a:cubicBezTo>
                                    <a:pt x="56" y="33"/>
                                    <a:pt x="56" y="32"/>
                                    <a:pt x="56" y="32"/>
                                  </a:cubicBezTo>
                                  <a:lnTo>
                                    <a:pt x="54" y="32"/>
                                  </a:lnTo>
                                  <a:close/>
                                  <a:moveTo>
                                    <a:pt x="12" y="32"/>
                                  </a:moveTo>
                                  <a:cubicBezTo>
                                    <a:pt x="7" y="32"/>
                                    <a:pt x="7" y="32"/>
                                    <a:pt x="7" y="32"/>
                                  </a:cubicBezTo>
                                  <a:cubicBezTo>
                                    <a:pt x="7" y="10"/>
                                    <a:pt x="7" y="10"/>
                                    <a:pt x="7" y="10"/>
                                  </a:cubicBezTo>
                                  <a:cubicBezTo>
                                    <a:pt x="12" y="10"/>
                                    <a:pt x="12" y="10"/>
                                    <a:pt x="12" y="10"/>
                                  </a:cubicBezTo>
                                  <a:lnTo>
                                    <a:pt x="12" y="32"/>
                                  </a:lnTo>
                                  <a:close/>
                                  <a:moveTo>
                                    <a:pt x="31" y="32"/>
                                  </a:moveTo>
                                  <a:cubicBezTo>
                                    <a:pt x="26" y="32"/>
                                    <a:pt x="26" y="32"/>
                                    <a:pt x="26" y="32"/>
                                  </a:cubicBezTo>
                                  <a:cubicBezTo>
                                    <a:pt x="26" y="13"/>
                                    <a:pt x="26" y="13"/>
                                    <a:pt x="26" y="13"/>
                                  </a:cubicBezTo>
                                  <a:cubicBezTo>
                                    <a:pt x="31" y="13"/>
                                    <a:pt x="31" y="13"/>
                                    <a:pt x="31" y="13"/>
                                  </a:cubicBezTo>
                                  <a:lnTo>
                                    <a:pt x="31" y="32"/>
                                  </a:lnTo>
                                  <a:close/>
                                  <a:moveTo>
                                    <a:pt x="50" y="32"/>
                                  </a:moveTo>
                                  <a:cubicBezTo>
                                    <a:pt x="44" y="32"/>
                                    <a:pt x="44" y="32"/>
                                    <a:pt x="44" y="32"/>
                                  </a:cubicBezTo>
                                  <a:cubicBezTo>
                                    <a:pt x="44" y="4"/>
                                    <a:pt x="44" y="4"/>
                                    <a:pt x="44" y="4"/>
                                  </a:cubicBezTo>
                                  <a:cubicBezTo>
                                    <a:pt x="50" y="4"/>
                                    <a:pt x="50" y="4"/>
                                    <a:pt x="50" y="4"/>
                                  </a:cubicBezTo>
                                  <a:lnTo>
                                    <a:pt x="50" y="3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0" name="Freeform 1815"/>
                          <wps:cNvSpPr>
                            <a:spLocks/>
                          </wps:cNvSpPr>
                          <wps:spPr bwMode="auto">
                            <a:xfrm>
                              <a:off x="3591560" y="59690"/>
                              <a:ext cx="89535" cy="126365"/>
                            </a:xfrm>
                            <a:custGeom>
                              <a:avLst/>
                              <a:gdLst>
                                <a:gd name="T0" fmla="*/ 3 w 36"/>
                                <a:gd name="T1" fmla="*/ 43 h 51"/>
                                <a:gd name="T2" fmla="*/ 13 w 36"/>
                                <a:gd name="T3" fmla="*/ 43 h 51"/>
                                <a:gd name="T4" fmla="*/ 17 w 36"/>
                                <a:gd name="T5" fmla="*/ 50 h 51"/>
                                <a:gd name="T6" fmla="*/ 18 w 36"/>
                                <a:gd name="T7" fmla="*/ 51 h 51"/>
                                <a:gd name="T8" fmla="*/ 19 w 36"/>
                                <a:gd name="T9" fmla="*/ 50 h 51"/>
                                <a:gd name="T10" fmla="*/ 23 w 36"/>
                                <a:gd name="T11" fmla="*/ 43 h 51"/>
                                <a:gd name="T12" fmla="*/ 23 w 36"/>
                                <a:gd name="T13" fmla="*/ 43 h 51"/>
                                <a:gd name="T14" fmla="*/ 25 w 36"/>
                                <a:gd name="T15" fmla="*/ 41 h 51"/>
                                <a:gd name="T16" fmla="*/ 23 w 36"/>
                                <a:gd name="T17" fmla="*/ 40 h 51"/>
                                <a:gd name="T18" fmla="*/ 22 w 36"/>
                                <a:gd name="T19" fmla="*/ 40 h 51"/>
                                <a:gd name="T20" fmla="*/ 21 w 36"/>
                                <a:gd name="T21" fmla="*/ 41 h 51"/>
                                <a:gd name="T22" fmla="*/ 18 w 36"/>
                                <a:gd name="T23" fmla="*/ 46 h 51"/>
                                <a:gd name="T24" fmla="*/ 15 w 36"/>
                                <a:gd name="T25" fmla="*/ 41 h 51"/>
                                <a:gd name="T26" fmla="*/ 14 w 36"/>
                                <a:gd name="T27" fmla="*/ 40 h 51"/>
                                <a:gd name="T28" fmla="*/ 3 w 36"/>
                                <a:gd name="T29" fmla="*/ 40 h 51"/>
                                <a:gd name="T30" fmla="*/ 3 w 36"/>
                                <a:gd name="T31" fmla="*/ 40 h 51"/>
                                <a:gd name="T32" fmla="*/ 3 w 36"/>
                                <a:gd name="T33" fmla="*/ 3 h 51"/>
                                <a:gd name="T34" fmla="*/ 3 w 36"/>
                                <a:gd name="T35" fmla="*/ 3 h 51"/>
                                <a:gd name="T36" fmla="*/ 33 w 36"/>
                                <a:gd name="T37" fmla="*/ 3 h 51"/>
                                <a:gd name="T38" fmla="*/ 33 w 36"/>
                                <a:gd name="T39" fmla="*/ 3 h 51"/>
                                <a:gd name="T40" fmla="*/ 33 w 36"/>
                                <a:gd name="T41" fmla="*/ 19 h 51"/>
                                <a:gd name="T42" fmla="*/ 34 w 36"/>
                                <a:gd name="T43" fmla="*/ 21 h 51"/>
                                <a:gd name="T44" fmla="*/ 36 w 36"/>
                                <a:gd name="T45" fmla="*/ 19 h 51"/>
                                <a:gd name="T46" fmla="*/ 36 w 36"/>
                                <a:gd name="T47" fmla="*/ 3 h 51"/>
                                <a:gd name="T48" fmla="*/ 33 w 36"/>
                                <a:gd name="T49" fmla="*/ 0 h 51"/>
                                <a:gd name="T50" fmla="*/ 3 w 36"/>
                                <a:gd name="T51" fmla="*/ 0 h 51"/>
                                <a:gd name="T52" fmla="*/ 0 w 36"/>
                                <a:gd name="T53" fmla="*/ 3 h 51"/>
                                <a:gd name="T54" fmla="*/ 0 w 36"/>
                                <a:gd name="T55" fmla="*/ 40 h 51"/>
                                <a:gd name="T56" fmla="*/ 3 w 36"/>
                                <a:gd name="T57" fmla="*/ 43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6" h="51">
                                  <a:moveTo>
                                    <a:pt x="3" y="43"/>
                                  </a:moveTo>
                                  <a:cubicBezTo>
                                    <a:pt x="13" y="43"/>
                                    <a:pt x="13" y="43"/>
                                    <a:pt x="13" y="43"/>
                                  </a:cubicBezTo>
                                  <a:cubicBezTo>
                                    <a:pt x="17" y="50"/>
                                    <a:pt x="17" y="50"/>
                                    <a:pt x="17" y="50"/>
                                  </a:cubicBezTo>
                                  <a:cubicBezTo>
                                    <a:pt x="17" y="51"/>
                                    <a:pt x="17" y="51"/>
                                    <a:pt x="18" y="51"/>
                                  </a:cubicBezTo>
                                  <a:cubicBezTo>
                                    <a:pt x="18" y="51"/>
                                    <a:pt x="19" y="51"/>
                                    <a:pt x="19" y="50"/>
                                  </a:cubicBezTo>
                                  <a:cubicBezTo>
                                    <a:pt x="23" y="43"/>
                                    <a:pt x="23" y="43"/>
                                    <a:pt x="23" y="43"/>
                                  </a:cubicBezTo>
                                  <a:cubicBezTo>
                                    <a:pt x="23" y="43"/>
                                    <a:pt x="23" y="43"/>
                                    <a:pt x="23" y="43"/>
                                  </a:cubicBezTo>
                                  <a:cubicBezTo>
                                    <a:pt x="24" y="43"/>
                                    <a:pt x="25" y="42"/>
                                    <a:pt x="25" y="41"/>
                                  </a:cubicBezTo>
                                  <a:cubicBezTo>
                                    <a:pt x="25" y="41"/>
                                    <a:pt x="24" y="40"/>
                                    <a:pt x="23" y="40"/>
                                  </a:cubicBezTo>
                                  <a:cubicBezTo>
                                    <a:pt x="22" y="40"/>
                                    <a:pt x="22" y="40"/>
                                    <a:pt x="22" y="40"/>
                                  </a:cubicBezTo>
                                  <a:cubicBezTo>
                                    <a:pt x="21" y="40"/>
                                    <a:pt x="21" y="40"/>
                                    <a:pt x="21" y="41"/>
                                  </a:cubicBezTo>
                                  <a:cubicBezTo>
                                    <a:pt x="18" y="46"/>
                                    <a:pt x="18" y="46"/>
                                    <a:pt x="18" y="46"/>
                                  </a:cubicBezTo>
                                  <a:cubicBezTo>
                                    <a:pt x="15" y="41"/>
                                    <a:pt x="15" y="41"/>
                                    <a:pt x="15" y="41"/>
                                  </a:cubicBezTo>
                                  <a:cubicBezTo>
                                    <a:pt x="15" y="40"/>
                                    <a:pt x="15" y="40"/>
                                    <a:pt x="14" y="40"/>
                                  </a:cubicBezTo>
                                  <a:cubicBezTo>
                                    <a:pt x="3" y="40"/>
                                    <a:pt x="3" y="40"/>
                                    <a:pt x="3" y="40"/>
                                  </a:cubicBezTo>
                                  <a:cubicBezTo>
                                    <a:pt x="3" y="40"/>
                                    <a:pt x="3" y="40"/>
                                    <a:pt x="3" y="40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19"/>
                                    <a:pt x="33" y="19"/>
                                    <a:pt x="33" y="19"/>
                                  </a:cubicBezTo>
                                  <a:cubicBezTo>
                                    <a:pt x="33" y="20"/>
                                    <a:pt x="33" y="21"/>
                                    <a:pt x="34" y="21"/>
                                  </a:cubicBezTo>
                                  <a:cubicBezTo>
                                    <a:pt x="35" y="21"/>
                                    <a:pt x="36" y="20"/>
                                    <a:pt x="36" y="19"/>
                                  </a:cubicBezTo>
                                  <a:cubicBezTo>
                                    <a:pt x="36" y="3"/>
                                    <a:pt x="36" y="3"/>
                                    <a:pt x="36" y="3"/>
                                  </a:cubicBezTo>
                                  <a:cubicBezTo>
                                    <a:pt x="36" y="2"/>
                                    <a:pt x="34" y="0"/>
                                    <a:pt x="33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2"/>
                                    <a:pt x="0" y="3"/>
                                  </a:cubicBezTo>
                                  <a:cubicBezTo>
                                    <a:pt x="0" y="40"/>
                                    <a:pt x="0" y="40"/>
                                    <a:pt x="0" y="40"/>
                                  </a:cubicBezTo>
                                  <a:cubicBezTo>
                                    <a:pt x="0" y="42"/>
                                    <a:pt x="1" y="43"/>
                                    <a:pt x="3" y="4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1" name="Freeform 1816"/>
                          <wps:cNvSpPr>
                            <a:spLocks noEditPoints="1"/>
                          </wps:cNvSpPr>
                          <wps:spPr bwMode="auto">
                            <a:xfrm>
                              <a:off x="3618865" y="74295"/>
                              <a:ext cx="34925" cy="37465"/>
                            </a:xfrm>
                            <a:custGeom>
                              <a:avLst/>
                              <a:gdLst>
                                <a:gd name="T0" fmla="*/ 7 w 14"/>
                                <a:gd name="T1" fmla="*/ 0 h 15"/>
                                <a:gd name="T2" fmla="*/ 0 w 14"/>
                                <a:gd name="T3" fmla="*/ 7 h 15"/>
                                <a:gd name="T4" fmla="*/ 7 w 14"/>
                                <a:gd name="T5" fmla="*/ 15 h 15"/>
                                <a:gd name="T6" fmla="*/ 14 w 14"/>
                                <a:gd name="T7" fmla="*/ 7 h 15"/>
                                <a:gd name="T8" fmla="*/ 7 w 14"/>
                                <a:gd name="T9" fmla="*/ 0 h 15"/>
                                <a:gd name="T10" fmla="*/ 7 w 14"/>
                                <a:gd name="T11" fmla="*/ 12 h 15"/>
                                <a:gd name="T12" fmla="*/ 3 w 14"/>
                                <a:gd name="T13" fmla="*/ 7 h 15"/>
                                <a:gd name="T14" fmla="*/ 7 w 14"/>
                                <a:gd name="T15" fmla="*/ 3 h 15"/>
                                <a:gd name="T16" fmla="*/ 11 w 14"/>
                                <a:gd name="T17" fmla="*/ 7 h 15"/>
                                <a:gd name="T18" fmla="*/ 7 w 14"/>
                                <a:gd name="T19" fmla="*/ 1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" h="15">
                                  <a:moveTo>
                                    <a:pt x="7" y="0"/>
                                  </a:moveTo>
                                  <a:cubicBezTo>
                                    <a:pt x="3" y="0"/>
                                    <a:pt x="0" y="3"/>
                                    <a:pt x="0" y="7"/>
                                  </a:cubicBezTo>
                                  <a:cubicBezTo>
                                    <a:pt x="0" y="11"/>
                                    <a:pt x="3" y="15"/>
                                    <a:pt x="7" y="15"/>
                                  </a:cubicBezTo>
                                  <a:cubicBezTo>
                                    <a:pt x="11" y="15"/>
                                    <a:pt x="14" y="11"/>
                                    <a:pt x="14" y="7"/>
                                  </a:cubicBezTo>
                                  <a:cubicBezTo>
                                    <a:pt x="14" y="3"/>
                                    <a:pt x="11" y="0"/>
                                    <a:pt x="7" y="0"/>
                                  </a:cubicBezTo>
                                  <a:close/>
                                  <a:moveTo>
                                    <a:pt x="7" y="12"/>
                                  </a:moveTo>
                                  <a:cubicBezTo>
                                    <a:pt x="4" y="12"/>
                                    <a:pt x="3" y="10"/>
                                    <a:pt x="3" y="7"/>
                                  </a:cubicBezTo>
                                  <a:cubicBezTo>
                                    <a:pt x="3" y="5"/>
                                    <a:pt x="4" y="3"/>
                                    <a:pt x="7" y="3"/>
                                  </a:cubicBezTo>
                                  <a:cubicBezTo>
                                    <a:pt x="9" y="3"/>
                                    <a:pt x="11" y="5"/>
                                    <a:pt x="11" y="7"/>
                                  </a:cubicBezTo>
                                  <a:cubicBezTo>
                                    <a:pt x="11" y="10"/>
                                    <a:pt x="9" y="12"/>
                                    <a:pt x="7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2" name="Freeform 1817"/>
                          <wps:cNvSpPr>
                            <a:spLocks/>
                          </wps:cNvSpPr>
                          <wps:spPr bwMode="auto">
                            <a:xfrm>
                              <a:off x="3606165" y="119380"/>
                              <a:ext cx="47625" cy="31750"/>
                            </a:xfrm>
                            <a:custGeom>
                              <a:avLst/>
                              <a:gdLst>
                                <a:gd name="T0" fmla="*/ 12 w 19"/>
                                <a:gd name="T1" fmla="*/ 3 h 13"/>
                                <a:gd name="T2" fmla="*/ 17 w 19"/>
                                <a:gd name="T3" fmla="*/ 4 h 13"/>
                                <a:gd name="T4" fmla="*/ 19 w 19"/>
                                <a:gd name="T5" fmla="*/ 3 h 13"/>
                                <a:gd name="T6" fmla="*/ 18 w 19"/>
                                <a:gd name="T7" fmla="*/ 1 h 13"/>
                                <a:gd name="T8" fmla="*/ 12 w 19"/>
                                <a:gd name="T9" fmla="*/ 0 h 13"/>
                                <a:gd name="T10" fmla="*/ 0 w 19"/>
                                <a:gd name="T11" fmla="*/ 12 h 13"/>
                                <a:gd name="T12" fmla="*/ 1 w 19"/>
                                <a:gd name="T13" fmla="*/ 13 h 13"/>
                                <a:gd name="T14" fmla="*/ 17 w 19"/>
                                <a:gd name="T15" fmla="*/ 13 h 13"/>
                                <a:gd name="T16" fmla="*/ 19 w 19"/>
                                <a:gd name="T17" fmla="*/ 12 h 13"/>
                                <a:gd name="T18" fmla="*/ 17 w 19"/>
                                <a:gd name="T19" fmla="*/ 10 h 13"/>
                                <a:gd name="T20" fmla="*/ 3 w 19"/>
                                <a:gd name="T21" fmla="*/ 10 h 13"/>
                                <a:gd name="T22" fmla="*/ 12 w 19"/>
                                <a:gd name="T23" fmla="*/ 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12" y="3"/>
                                  </a:moveTo>
                                  <a:cubicBezTo>
                                    <a:pt x="14" y="3"/>
                                    <a:pt x="15" y="3"/>
                                    <a:pt x="17" y="4"/>
                                  </a:cubicBezTo>
                                  <a:cubicBezTo>
                                    <a:pt x="17" y="4"/>
                                    <a:pt x="18" y="4"/>
                                    <a:pt x="19" y="3"/>
                                  </a:cubicBezTo>
                                  <a:cubicBezTo>
                                    <a:pt x="19" y="3"/>
                                    <a:pt x="19" y="2"/>
                                    <a:pt x="18" y="1"/>
                                  </a:cubicBezTo>
                                  <a:cubicBezTo>
                                    <a:pt x="16" y="0"/>
                                    <a:pt x="14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12"/>
                                    <a:pt x="1" y="13"/>
                                    <a:pt x="1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8" y="13"/>
                                    <a:pt x="19" y="12"/>
                                    <a:pt x="19" y="12"/>
                                  </a:cubicBezTo>
                                  <a:cubicBezTo>
                                    <a:pt x="19" y="11"/>
                                    <a:pt x="18" y="10"/>
                                    <a:pt x="17" y="10"/>
                                  </a:cubicBezTo>
                                  <a:cubicBezTo>
                                    <a:pt x="3" y="10"/>
                                    <a:pt x="3" y="10"/>
                                    <a:pt x="3" y="10"/>
                                  </a:cubicBezTo>
                                  <a:cubicBezTo>
                                    <a:pt x="4" y="6"/>
                                    <a:pt x="7" y="3"/>
                                    <a:pt x="12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3" name="Freeform 1818"/>
                          <wps:cNvSpPr>
                            <a:spLocks/>
                          </wps:cNvSpPr>
                          <wps:spPr bwMode="auto">
                            <a:xfrm>
                              <a:off x="3730625" y="59690"/>
                              <a:ext cx="87630" cy="126365"/>
                            </a:xfrm>
                            <a:custGeom>
                              <a:avLst/>
                              <a:gdLst>
                                <a:gd name="T0" fmla="*/ 32 w 35"/>
                                <a:gd name="T1" fmla="*/ 0 h 51"/>
                                <a:gd name="T2" fmla="*/ 3 w 35"/>
                                <a:gd name="T3" fmla="*/ 0 h 51"/>
                                <a:gd name="T4" fmla="*/ 0 w 35"/>
                                <a:gd name="T5" fmla="*/ 3 h 51"/>
                                <a:gd name="T6" fmla="*/ 0 w 35"/>
                                <a:gd name="T7" fmla="*/ 19 h 51"/>
                                <a:gd name="T8" fmla="*/ 1 w 35"/>
                                <a:gd name="T9" fmla="*/ 21 h 51"/>
                                <a:gd name="T10" fmla="*/ 2 w 35"/>
                                <a:gd name="T11" fmla="*/ 19 h 51"/>
                                <a:gd name="T12" fmla="*/ 2 w 35"/>
                                <a:gd name="T13" fmla="*/ 3 h 51"/>
                                <a:gd name="T14" fmla="*/ 3 w 35"/>
                                <a:gd name="T15" fmla="*/ 3 h 51"/>
                                <a:gd name="T16" fmla="*/ 32 w 35"/>
                                <a:gd name="T17" fmla="*/ 3 h 51"/>
                                <a:gd name="T18" fmla="*/ 32 w 35"/>
                                <a:gd name="T19" fmla="*/ 3 h 51"/>
                                <a:gd name="T20" fmla="*/ 32 w 35"/>
                                <a:gd name="T21" fmla="*/ 40 h 51"/>
                                <a:gd name="T22" fmla="*/ 32 w 35"/>
                                <a:gd name="T23" fmla="*/ 40 h 51"/>
                                <a:gd name="T24" fmla="*/ 21 w 35"/>
                                <a:gd name="T25" fmla="*/ 40 h 51"/>
                                <a:gd name="T26" fmla="*/ 20 w 35"/>
                                <a:gd name="T27" fmla="*/ 41 h 51"/>
                                <a:gd name="T28" fmla="*/ 17 w 35"/>
                                <a:gd name="T29" fmla="*/ 46 h 51"/>
                                <a:gd name="T30" fmla="*/ 15 w 35"/>
                                <a:gd name="T31" fmla="*/ 41 h 51"/>
                                <a:gd name="T32" fmla="*/ 13 w 35"/>
                                <a:gd name="T33" fmla="*/ 40 h 51"/>
                                <a:gd name="T34" fmla="*/ 12 w 35"/>
                                <a:gd name="T35" fmla="*/ 40 h 51"/>
                                <a:gd name="T36" fmla="*/ 10 w 35"/>
                                <a:gd name="T37" fmla="*/ 41 h 51"/>
                                <a:gd name="T38" fmla="*/ 12 w 35"/>
                                <a:gd name="T39" fmla="*/ 43 h 51"/>
                                <a:gd name="T40" fmla="*/ 12 w 35"/>
                                <a:gd name="T41" fmla="*/ 43 h 51"/>
                                <a:gd name="T42" fmla="*/ 16 w 35"/>
                                <a:gd name="T43" fmla="*/ 50 h 51"/>
                                <a:gd name="T44" fmla="*/ 17 w 35"/>
                                <a:gd name="T45" fmla="*/ 51 h 51"/>
                                <a:gd name="T46" fmla="*/ 19 w 35"/>
                                <a:gd name="T47" fmla="*/ 50 h 51"/>
                                <a:gd name="T48" fmla="*/ 22 w 35"/>
                                <a:gd name="T49" fmla="*/ 43 h 51"/>
                                <a:gd name="T50" fmla="*/ 32 w 35"/>
                                <a:gd name="T51" fmla="*/ 43 h 51"/>
                                <a:gd name="T52" fmla="*/ 35 w 35"/>
                                <a:gd name="T53" fmla="*/ 40 h 51"/>
                                <a:gd name="T54" fmla="*/ 35 w 35"/>
                                <a:gd name="T55" fmla="*/ 3 h 51"/>
                                <a:gd name="T56" fmla="*/ 32 w 35"/>
                                <a:gd name="T57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32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2"/>
                                    <a:pt x="0" y="3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0" y="20"/>
                                    <a:pt x="0" y="21"/>
                                    <a:pt x="1" y="21"/>
                                  </a:cubicBezTo>
                                  <a:cubicBezTo>
                                    <a:pt x="2" y="21"/>
                                    <a:pt x="2" y="20"/>
                                    <a:pt x="2" y="19"/>
                                  </a:cubicBezTo>
                                  <a:cubicBezTo>
                                    <a:pt x="2" y="3"/>
                                    <a:pt x="2" y="3"/>
                                    <a:pt x="2" y="3"/>
                                  </a:cubicBezTo>
                                  <a:cubicBezTo>
                                    <a:pt x="2" y="3"/>
                                    <a:pt x="3" y="3"/>
                                    <a:pt x="3" y="3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32" y="40"/>
                                    <a:pt x="32" y="40"/>
                                    <a:pt x="32" y="40"/>
                                  </a:cubicBezTo>
                                  <a:cubicBezTo>
                                    <a:pt x="21" y="40"/>
                                    <a:pt x="21" y="40"/>
                                    <a:pt x="21" y="40"/>
                                  </a:cubicBezTo>
                                  <a:cubicBezTo>
                                    <a:pt x="21" y="40"/>
                                    <a:pt x="20" y="40"/>
                                    <a:pt x="20" y="41"/>
                                  </a:cubicBezTo>
                                  <a:cubicBezTo>
                                    <a:pt x="17" y="46"/>
                                    <a:pt x="17" y="46"/>
                                    <a:pt x="17" y="46"/>
                                  </a:cubicBezTo>
                                  <a:cubicBezTo>
                                    <a:pt x="15" y="41"/>
                                    <a:pt x="15" y="41"/>
                                    <a:pt x="15" y="41"/>
                                  </a:cubicBezTo>
                                  <a:cubicBezTo>
                                    <a:pt x="14" y="40"/>
                                    <a:pt x="14" y="40"/>
                                    <a:pt x="13" y="40"/>
                                  </a:cubicBezTo>
                                  <a:cubicBezTo>
                                    <a:pt x="12" y="40"/>
                                    <a:pt x="12" y="40"/>
                                    <a:pt x="12" y="40"/>
                                  </a:cubicBezTo>
                                  <a:cubicBezTo>
                                    <a:pt x="11" y="40"/>
                                    <a:pt x="10" y="41"/>
                                    <a:pt x="10" y="41"/>
                                  </a:cubicBezTo>
                                  <a:cubicBezTo>
                                    <a:pt x="10" y="42"/>
                                    <a:pt x="11" y="43"/>
                                    <a:pt x="12" y="43"/>
                                  </a:cubicBezTo>
                                  <a:cubicBezTo>
                                    <a:pt x="12" y="43"/>
                                    <a:pt x="12" y="43"/>
                                    <a:pt x="12" y="43"/>
                                  </a:cubicBezTo>
                                  <a:cubicBezTo>
                                    <a:pt x="16" y="50"/>
                                    <a:pt x="16" y="50"/>
                                    <a:pt x="16" y="50"/>
                                  </a:cubicBezTo>
                                  <a:cubicBezTo>
                                    <a:pt x="16" y="51"/>
                                    <a:pt x="17" y="51"/>
                                    <a:pt x="17" y="51"/>
                                  </a:cubicBezTo>
                                  <a:cubicBezTo>
                                    <a:pt x="18" y="51"/>
                                    <a:pt x="18" y="51"/>
                                    <a:pt x="19" y="50"/>
                                  </a:cubicBezTo>
                                  <a:cubicBezTo>
                                    <a:pt x="22" y="43"/>
                                    <a:pt x="22" y="43"/>
                                    <a:pt x="22" y="43"/>
                                  </a:cubicBezTo>
                                  <a:cubicBezTo>
                                    <a:pt x="32" y="43"/>
                                    <a:pt x="32" y="43"/>
                                    <a:pt x="32" y="43"/>
                                  </a:cubicBezTo>
                                  <a:cubicBezTo>
                                    <a:pt x="34" y="43"/>
                                    <a:pt x="35" y="42"/>
                                    <a:pt x="35" y="40"/>
                                  </a:cubicBezTo>
                                  <a:cubicBezTo>
                                    <a:pt x="35" y="3"/>
                                    <a:pt x="35" y="3"/>
                                    <a:pt x="35" y="3"/>
                                  </a:cubicBezTo>
                                  <a:cubicBezTo>
                                    <a:pt x="35" y="2"/>
                                    <a:pt x="34" y="0"/>
                                    <a:pt x="3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4" name="Freeform 1819"/>
                          <wps:cNvSpPr>
                            <a:spLocks noEditPoints="1"/>
                          </wps:cNvSpPr>
                          <wps:spPr bwMode="auto">
                            <a:xfrm>
                              <a:off x="3756025" y="74295"/>
                              <a:ext cx="36830" cy="37465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15"/>
                                <a:gd name="T2" fmla="*/ 0 w 15"/>
                                <a:gd name="T3" fmla="*/ 7 h 15"/>
                                <a:gd name="T4" fmla="*/ 7 w 15"/>
                                <a:gd name="T5" fmla="*/ 15 h 15"/>
                                <a:gd name="T6" fmla="*/ 15 w 15"/>
                                <a:gd name="T7" fmla="*/ 7 h 15"/>
                                <a:gd name="T8" fmla="*/ 7 w 15"/>
                                <a:gd name="T9" fmla="*/ 0 h 15"/>
                                <a:gd name="T10" fmla="*/ 7 w 15"/>
                                <a:gd name="T11" fmla="*/ 12 h 15"/>
                                <a:gd name="T12" fmla="*/ 3 w 15"/>
                                <a:gd name="T13" fmla="*/ 7 h 15"/>
                                <a:gd name="T14" fmla="*/ 7 w 15"/>
                                <a:gd name="T15" fmla="*/ 3 h 15"/>
                                <a:gd name="T16" fmla="*/ 12 w 15"/>
                                <a:gd name="T17" fmla="*/ 7 h 15"/>
                                <a:gd name="T18" fmla="*/ 7 w 15"/>
                                <a:gd name="T19" fmla="*/ 1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7" y="0"/>
                                  </a:moveTo>
                                  <a:cubicBezTo>
                                    <a:pt x="3" y="0"/>
                                    <a:pt x="0" y="3"/>
                                    <a:pt x="0" y="7"/>
                                  </a:cubicBezTo>
                                  <a:cubicBezTo>
                                    <a:pt x="0" y="11"/>
                                    <a:pt x="3" y="15"/>
                                    <a:pt x="7" y="15"/>
                                  </a:cubicBezTo>
                                  <a:cubicBezTo>
                                    <a:pt x="11" y="15"/>
                                    <a:pt x="15" y="11"/>
                                    <a:pt x="15" y="7"/>
                                  </a:cubicBezTo>
                                  <a:cubicBezTo>
                                    <a:pt x="15" y="3"/>
                                    <a:pt x="11" y="0"/>
                                    <a:pt x="7" y="0"/>
                                  </a:cubicBezTo>
                                  <a:close/>
                                  <a:moveTo>
                                    <a:pt x="7" y="12"/>
                                  </a:moveTo>
                                  <a:cubicBezTo>
                                    <a:pt x="5" y="12"/>
                                    <a:pt x="3" y="10"/>
                                    <a:pt x="3" y="7"/>
                                  </a:cubicBezTo>
                                  <a:cubicBezTo>
                                    <a:pt x="3" y="5"/>
                                    <a:pt x="5" y="3"/>
                                    <a:pt x="7" y="3"/>
                                  </a:cubicBezTo>
                                  <a:cubicBezTo>
                                    <a:pt x="10" y="3"/>
                                    <a:pt x="12" y="5"/>
                                    <a:pt x="12" y="7"/>
                                  </a:cubicBezTo>
                                  <a:cubicBezTo>
                                    <a:pt x="12" y="10"/>
                                    <a:pt x="10" y="12"/>
                                    <a:pt x="7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5" name="Freeform 1820"/>
                          <wps:cNvSpPr>
                            <a:spLocks/>
                          </wps:cNvSpPr>
                          <wps:spPr bwMode="auto">
                            <a:xfrm>
                              <a:off x="3756025" y="119380"/>
                              <a:ext cx="46990" cy="31750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3"/>
                                <a:gd name="T2" fmla="*/ 2 w 19"/>
                                <a:gd name="T3" fmla="*/ 13 h 13"/>
                                <a:gd name="T4" fmla="*/ 18 w 19"/>
                                <a:gd name="T5" fmla="*/ 13 h 13"/>
                                <a:gd name="T6" fmla="*/ 19 w 19"/>
                                <a:gd name="T7" fmla="*/ 12 h 13"/>
                                <a:gd name="T8" fmla="*/ 7 w 19"/>
                                <a:gd name="T9" fmla="*/ 0 h 13"/>
                                <a:gd name="T10" fmla="*/ 1 w 19"/>
                                <a:gd name="T11" fmla="*/ 1 h 13"/>
                                <a:gd name="T12" fmla="*/ 1 w 19"/>
                                <a:gd name="T13" fmla="*/ 3 h 13"/>
                                <a:gd name="T14" fmla="*/ 3 w 19"/>
                                <a:gd name="T15" fmla="*/ 4 h 13"/>
                                <a:gd name="T16" fmla="*/ 7 w 19"/>
                                <a:gd name="T17" fmla="*/ 3 h 13"/>
                                <a:gd name="T18" fmla="*/ 16 w 19"/>
                                <a:gd name="T19" fmla="*/ 10 h 13"/>
                                <a:gd name="T20" fmla="*/ 2 w 19"/>
                                <a:gd name="T21" fmla="*/ 10 h 13"/>
                                <a:gd name="T22" fmla="*/ 0 w 19"/>
                                <a:gd name="T23" fmla="*/ 12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9" h="13">
                                  <a:moveTo>
                                    <a:pt x="0" y="12"/>
                                  </a:moveTo>
                                  <a:cubicBezTo>
                                    <a:pt x="0" y="12"/>
                                    <a:pt x="1" y="13"/>
                                    <a:pt x="2" y="13"/>
                                  </a:cubicBezTo>
                                  <a:cubicBezTo>
                                    <a:pt x="18" y="13"/>
                                    <a:pt x="18" y="13"/>
                                    <a:pt x="18" y="13"/>
                                  </a:cubicBezTo>
                                  <a:cubicBezTo>
                                    <a:pt x="19" y="13"/>
                                    <a:pt x="19" y="12"/>
                                    <a:pt x="19" y="12"/>
                                  </a:cubicBezTo>
                                  <a:cubicBezTo>
                                    <a:pt x="19" y="5"/>
                                    <a:pt x="14" y="0"/>
                                    <a:pt x="7" y="0"/>
                                  </a:cubicBezTo>
                                  <a:cubicBezTo>
                                    <a:pt x="5" y="0"/>
                                    <a:pt x="3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1" y="3"/>
                                  </a:cubicBezTo>
                                  <a:cubicBezTo>
                                    <a:pt x="1" y="4"/>
                                    <a:pt x="2" y="4"/>
                                    <a:pt x="3" y="4"/>
                                  </a:cubicBezTo>
                                  <a:cubicBezTo>
                                    <a:pt x="4" y="3"/>
                                    <a:pt x="6" y="3"/>
                                    <a:pt x="7" y="3"/>
                                  </a:cubicBezTo>
                                  <a:cubicBezTo>
                                    <a:pt x="12" y="3"/>
                                    <a:pt x="16" y="6"/>
                                    <a:pt x="16" y="10"/>
                                  </a:cubicBezTo>
                                  <a:cubicBezTo>
                                    <a:pt x="2" y="10"/>
                                    <a:pt x="2" y="10"/>
                                    <a:pt x="2" y="10"/>
                                  </a:cubicBezTo>
                                  <a:cubicBezTo>
                                    <a:pt x="1" y="10"/>
                                    <a:pt x="0" y="11"/>
                                    <a:pt x="0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6" name="Freeform 1821"/>
                          <wps:cNvSpPr>
                            <a:spLocks noEditPoints="1"/>
                          </wps:cNvSpPr>
                          <wps:spPr bwMode="auto">
                            <a:xfrm>
                              <a:off x="3661410" y="119380"/>
                              <a:ext cx="86995" cy="123825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3 h 50"/>
                                <a:gd name="T2" fmla="*/ 0 w 35"/>
                                <a:gd name="T3" fmla="*/ 39 h 50"/>
                                <a:gd name="T4" fmla="*/ 3 w 35"/>
                                <a:gd name="T5" fmla="*/ 42 h 50"/>
                                <a:gd name="T6" fmla="*/ 13 w 35"/>
                                <a:gd name="T7" fmla="*/ 42 h 50"/>
                                <a:gd name="T8" fmla="*/ 16 w 35"/>
                                <a:gd name="T9" fmla="*/ 49 h 50"/>
                                <a:gd name="T10" fmla="*/ 18 w 35"/>
                                <a:gd name="T11" fmla="*/ 50 h 50"/>
                                <a:gd name="T12" fmla="*/ 19 w 35"/>
                                <a:gd name="T13" fmla="*/ 49 h 50"/>
                                <a:gd name="T14" fmla="*/ 22 w 35"/>
                                <a:gd name="T15" fmla="*/ 42 h 50"/>
                                <a:gd name="T16" fmla="*/ 32 w 35"/>
                                <a:gd name="T17" fmla="*/ 42 h 50"/>
                                <a:gd name="T18" fmla="*/ 35 w 35"/>
                                <a:gd name="T19" fmla="*/ 39 h 50"/>
                                <a:gd name="T20" fmla="*/ 35 w 35"/>
                                <a:gd name="T21" fmla="*/ 3 h 50"/>
                                <a:gd name="T22" fmla="*/ 32 w 35"/>
                                <a:gd name="T23" fmla="*/ 0 h 50"/>
                                <a:gd name="T24" fmla="*/ 3 w 35"/>
                                <a:gd name="T25" fmla="*/ 0 h 50"/>
                                <a:gd name="T26" fmla="*/ 0 w 35"/>
                                <a:gd name="T27" fmla="*/ 3 h 50"/>
                                <a:gd name="T28" fmla="*/ 33 w 35"/>
                                <a:gd name="T29" fmla="*/ 3 h 50"/>
                                <a:gd name="T30" fmla="*/ 33 w 35"/>
                                <a:gd name="T31" fmla="*/ 39 h 50"/>
                                <a:gd name="T32" fmla="*/ 32 w 35"/>
                                <a:gd name="T33" fmla="*/ 39 h 50"/>
                                <a:gd name="T34" fmla="*/ 22 w 35"/>
                                <a:gd name="T35" fmla="*/ 39 h 50"/>
                                <a:gd name="T36" fmla="*/ 20 w 35"/>
                                <a:gd name="T37" fmla="*/ 40 h 50"/>
                                <a:gd name="T38" fmla="*/ 18 w 35"/>
                                <a:gd name="T39" fmla="*/ 45 h 50"/>
                                <a:gd name="T40" fmla="*/ 15 w 35"/>
                                <a:gd name="T41" fmla="*/ 40 h 50"/>
                                <a:gd name="T42" fmla="*/ 14 w 35"/>
                                <a:gd name="T43" fmla="*/ 39 h 50"/>
                                <a:gd name="T44" fmla="*/ 3 w 35"/>
                                <a:gd name="T45" fmla="*/ 39 h 50"/>
                                <a:gd name="T46" fmla="*/ 3 w 35"/>
                                <a:gd name="T47" fmla="*/ 39 h 50"/>
                                <a:gd name="T48" fmla="*/ 3 w 35"/>
                                <a:gd name="T49" fmla="*/ 3 h 50"/>
                                <a:gd name="T50" fmla="*/ 3 w 35"/>
                                <a:gd name="T51" fmla="*/ 3 h 50"/>
                                <a:gd name="T52" fmla="*/ 32 w 35"/>
                                <a:gd name="T53" fmla="*/ 3 h 50"/>
                                <a:gd name="T54" fmla="*/ 33 w 35"/>
                                <a:gd name="T55" fmla="*/ 3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5" h="50">
                                  <a:moveTo>
                                    <a:pt x="0" y="3"/>
                                  </a:moveTo>
                                  <a:cubicBezTo>
                                    <a:pt x="0" y="39"/>
                                    <a:pt x="0" y="39"/>
                                    <a:pt x="0" y="39"/>
                                  </a:cubicBezTo>
                                  <a:cubicBezTo>
                                    <a:pt x="0" y="41"/>
                                    <a:pt x="1" y="42"/>
                                    <a:pt x="3" y="42"/>
                                  </a:cubicBezTo>
                                  <a:cubicBezTo>
                                    <a:pt x="13" y="42"/>
                                    <a:pt x="13" y="42"/>
                                    <a:pt x="13" y="42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17" y="50"/>
                                    <a:pt x="17" y="50"/>
                                    <a:pt x="18" y="50"/>
                                  </a:cubicBezTo>
                                  <a:cubicBezTo>
                                    <a:pt x="18" y="50"/>
                                    <a:pt x="19" y="50"/>
                                    <a:pt x="19" y="49"/>
                                  </a:cubicBezTo>
                                  <a:cubicBezTo>
                                    <a:pt x="22" y="42"/>
                                    <a:pt x="22" y="42"/>
                                    <a:pt x="22" y="42"/>
                                  </a:cubicBezTo>
                                  <a:cubicBezTo>
                                    <a:pt x="32" y="42"/>
                                    <a:pt x="32" y="42"/>
                                    <a:pt x="32" y="42"/>
                                  </a:cubicBezTo>
                                  <a:cubicBezTo>
                                    <a:pt x="34" y="42"/>
                                    <a:pt x="35" y="41"/>
                                    <a:pt x="35" y="39"/>
                                  </a:cubicBezTo>
                                  <a:cubicBezTo>
                                    <a:pt x="35" y="3"/>
                                    <a:pt x="35" y="3"/>
                                    <a:pt x="35" y="3"/>
                                  </a:cubicBezTo>
                                  <a:cubicBezTo>
                                    <a:pt x="35" y="1"/>
                                    <a:pt x="34" y="0"/>
                                    <a:pt x="32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lose/>
                                  <a:moveTo>
                                    <a:pt x="33" y="3"/>
                                  </a:moveTo>
                                  <a:cubicBezTo>
                                    <a:pt x="33" y="39"/>
                                    <a:pt x="33" y="39"/>
                                    <a:pt x="33" y="39"/>
                                  </a:cubicBezTo>
                                  <a:cubicBezTo>
                                    <a:pt x="33" y="39"/>
                                    <a:pt x="32" y="39"/>
                                    <a:pt x="32" y="39"/>
                                  </a:cubicBezTo>
                                  <a:cubicBezTo>
                                    <a:pt x="22" y="39"/>
                                    <a:pt x="22" y="39"/>
                                    <a:pt x="22" y="39"/>
                                  </a:cubicBezTo>
                                  <a:cubicBezTo>
                                    <a:pt x="21" y="39"/>
                                    <a:pt x="20" y="40"/>
                                    <a:pt x="20" y="40"/>
                                  </a:cubicBezTo>
                                  <a:cubicBezTo>
                                    <a:pt x="18" y="45"/>
                                    <a:pt x="18" y="45"/>
                                    <a:pt x="18" y="45"/>
                                  </a:cubicBezTo>
                                  <a:cubicBezTo>
                                    <a:pt x="15" y="40"/>
                                    <a:pt x="15" y="40"/>
                                    <a:pt x="15" y="40"/>
                                  </a:cubicBezTo>
                                  <a:cubicBezTo>
                                    <a:pt x="15" y="40"/>
                                    <a:pt x="14" y="39"/>
                                    <a:pt x="14" y="39"/>
                                  </a:cubicBezTo>
                                  <a:cubicBezTo>
                                    <a:pt x="3" y="39"/>
                                    <a:pt x="3" y="39"/>
                                    <a:pt x="3" y="39"/>
                                  </a:cubicBezTo>
                                  <a:cubicBezTo>
                                    <a:pt x="3" y="39"/>
                                    <a:pt x="3" y="39"/>
                                    <a:pt x="3" y="39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32" y="3"/>
                                    <a:pt x="32" y="3"/>
                                    <a:pt x="32" y="3"/>
                                  </a:cubicBezTo>
                                  <a:cubicBezTo>
                                    <a:pt x="32" y="3"/>
                                    <a:pt x="33" y="3"/>
                                    <a:pt x="33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7" name="Freeform 1822"/>
                          <wps:cNvSpPr>
                            <a:spLocks noEditPoints="1"/>
                          </wps:cNvSpPr>
                          <wps:spPr bwMode="auto">
                            <a:xfrm>
                              <a:off x="3686175" y="131445"/>
                              <a:ext cx="37465" cy="37465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15 h 15"/>
                                <a:gd name="T2" fmla="*/ 15 w 15"/>
                                <a:gd name="T3" fmla="*/ 8 h 15"/>
                                <a:gd name="T4" fmla="*/ 8 w 15"/>
                                <a:gd name="T5" fmla="*/ 0 h 15"/>
                                <a:gd name="T6" fmla="*/ 0 w 15"/>
                                <a:gd name="T7" fmla="*/ 8 h 15"/>
                                <a:gd name="T8" fmla="*/ 8 w 15"/>
                                <a:gd name="T9" fmla="*/ 15 h 15"/>
                                <a:gd name="T10" fmla="*/ 8 w 15"/>
                                <a:gd name="T11" fmla="*/ 3 h 15"/>
                                <a:gd name="T12" fmla="*/ 12 w 15"/>
                                <a:gd name="T13" fmla="*/ 8 h 15"/>
                                <a:gd name="T14" fmla="*/ 8 w 15"/>
                                <a:gd name="T15" fmla="*/ 12 h 15"/>
                                <a:gd name="T16" fmla="*/ 3 w 15"/>
                                <a:gd name="T17" fmla="*/ 8 h 15"/>
                                <a:gd name="T18" fmla="*/ 8 w 15"/>
                                <a:gd name="T19" fmla="*/ 3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8" y="15"/>
                                  </a:moveTo>
                                  <a:cubicBezTo>
                                    <a:pt x="12" y="15"/>
                                    <a:pt x="15" y="12"/>
                                    <a:pt x="15" y="8"/>
                                  </a:cubicBezTo>
                                  <a:cubicBezTo>
                                    <a:pt x="15" y="4"/>
                                    <a:pt x="12" y="0"/>
                                    <a:pt x="8" y="0"/>
                                  </a:cubicBezTo>
                                  <a:cubicBezTo>
                                    <a:pt x="4" y="0"/>
                                    <a:pt x="0" y="4"/>
                                    <a:pt x="0" y="8"/>
                                  </a:cubicBezTo>
                                  <a:cubicBezTo>
                                    <a:pt x="0" y="12"/>
                                    <a:pt x="4" y="15"/>
                                    <a:pt x="8" y="15"/>
                                  </a:cubicBezTo>
                                  <a:close/>
                                  <a:moveTo>
                                    <a:pt x="8" y="3"/>
                                  </a:moveTo>
                                  <a:cubicBezTo>
                                    <a:pt x="10" y="3"/>
                                    <a:pt x="12" y="5"/>
                                    <a:pt x="12" y="8"/>
                                  </a:cubicBezTo>
                                  <a:cubicBezTo>
                                    <a:pt x="12" y="10"/>
                                    <a:pt x="10" y="12"/>
                                    <a:pt x="8" y="12"/>
                                  </a:cubicBezTo>
                                  <a:cubicBezTo>
                                    <a:pt x="5" y="12"/>
                                    <a:pt x="3" y="10"/>
                                    <a:pt x="3" y="8"/>
                                  </a:cubicBezTo>
                                  <a:cubicBezTo>
                                    <a:pt x="3" y="5"/>
                                    <a:pt x="5" y="3"/>
                                    <a:pt x="8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8" name="Freeform 1823"/>
                          <wps:cNvSpPr>
                            <a:spLocks noEditPoints="1"/>
                          </wps:cNvSpPr>
                          <wps:spPr bwMode="auto">
                            <a:xfrm>
                              <a:off x="3676015" y="176530"/>
                              <a:ext cx="59690" cy="31750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13 h 13"/>
                                <a:gd name="T2" fmla="*/ 22 w 24"/>
                                <a:gd name="T3" fmla="*/ 13 h 13"/>
                                <a:gd name="T4" fmla="*/ 24 w 24"/>
                                <a:gd name="T5" fmla="*/ 12 h 13"/>
                                <a:gd name="T6" fmla="*/ 12 w 24"/>
                                <a:gd name="T7" fmla="*/ 0 h 13"/>
                                <a:gd name="T8" fmla="*/ 0 w 24"/>
                                <a:gd name="T9" fmla="*/ 12 h 13"/>
                                <a:gd name="T10" fmla="*/ 1 w 24"/>
                                <a:gd name="T11" fmla="*/ 13 h 13"/>
                                <a:gd name="T12" fmla="*/ 12 w 24"/>
                                <a:gd name="T13" fmla="*/ 3 h 13"/>
                                <a:gd name="T14" fmla="*/ 21 w 24"/>
                                <a:gd name="T15" fmla="*/ 11 h 13"/>
                                <a:gd name="T16" fmla="*/ 3 w 24"/>
                                <a:gd name="T17" fmla="*/ 11 h 13"/>
                                <a:gd name="T18" fmla="*/ 12 w 24"/>
                                <a:gd name="T19" fmla="*/ 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3">
                                  <a:moveTo>
                                    <a:pt x="1" y="13"/>
                                  </a:moveTo>
                                  <a:cubicBezTo>
                                    <a:pt x="22" y="13"/>
                                    <a:pt x="22" y="13"/>
                                    <a:pt x="22" y="13"/>
                                  </a:cubicBezTo>
                                  <a:cubicBezTo>
                                    <a:pt x="23" y="13"/>
                                    <a:pt x="24" y="13"/>
                                    <a:pt x="24" y="12"/>
                                  </a:cubicBezTo>
                                  <a:cubicBezTo>
                                    <a:pt x="24" y="5"/>
                                    <a:pt x="18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13"/>
                                    <a:pt x="0" y="13"/>
                                    <a:pt x="1" y="13"/>
                                  </a:cubicBezTo>
                                  <a:close/>
                                  <a:moveTo>
                                    <a:pt x="12" y="3"/>
                                  </a:moveTo>
                                  <a:cubicBezTo>
                                    <a:pt x="16" y="3"/>
                                    <a:pt x="20" y="6"/>
                                    <a:pt x="21" y="11"/>
                                  </a:cubicBezTo>
                                  <a:cubicBezTo>
                                    <a:pt x="3" y="11"/>
                                    <a:pt x="3" y="11"/>
                                    <a:pt x="3" y="11"/>
                                  </a:cubicBezTo>
                                  <a:cubicBezTo>
                                    <a:pt x="3" y="6"/>
                                    <a:pt x="7" y="3"/>
                                    <a:pt x="12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09" name="Oval 18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70630" y="265430"/>
                              <a:ext cx="10160" cy="76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0" name="Oval 18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0945" y="265430"/>
                              <a:ext cx="9525" cy="76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1" name="Oval 18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0315" y="265430"/>
                              <a:ext cx="7620" cy="762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2" name="Freeform 1827"/>
                          <wps:cNvSpPr>
                            <a:spLocks noEditPoints="1"/>
                          </wps:cNvSpPr>
                          <wps:spPr bwMode="auto">
                            <a:xfrm>
                              <a:off x="3591560" y="250825"/>
                              <a:ext cx="226695" cy="36830"/>
                            </a:xfrm>
                            <a:custGeom>
                              <a:avLst/>
                              <a:gdLst>
                                <a:gd name="T0" fmla="*/ 90 w 91"/>
                                <a:gd name="T1" fmla="*/ 0 h 15"/>
                                <a:gd name="T2" fmla="*/ 2 w 91"/>
                                <a:gd name="T3" fmla="*/ 0 h 15"/>
                                <a:gd name="T4" fmla="*/ 0 w 91"/>
                                <a:gd name="T5" fmla="*/ 2 h 15"/>
                                <a:gd name="T6" fmla="*/ 0 w 91"/>
                                <a:gd name="T7" fmla="*/ 13 h 15"/>
                                <a:gd name="T8" fmla="*/ 2 w 91"/>
                                <a:gd name="T9" fmla="*/ 15 h 15"/>
                                <a:gd name="T10" fmla="*/ 90 w 91"/>
                                <a:gd name="T11" fmla="*/ 15 h 15"/>
                                <a:gd name="T12" fmla="*/ 91 w 91"/>
                                <a:gd name="T13" fmla="*/ 13 h 15"/>
                                <a:gd name="T14" fmla="*/ 91 w 91"/>
                                <a:gd name="T15" fmla="*/ 2 h 15"/>
                                <a:gd name="T16" fmla="*/ 90 w 91"/>
                                <a:gd name="T17" fmla="*/ 0 h 15"/>
                                <a:gd name="T18" fmla="*/ 57 w 91"/>
                                <a:gd name="T19" fmla="*/ 12 h 15"/>
                                <a:gd name="T20" fmla="*/ 3 w 91"/>
                                <a:gd name="T21" fmla="*/ 12 h 15"/>
                                <a:gd name="T22" fmla="*/ 3 w 91"/>
                                <a:gd name="T23" fmla="*/ 3 h 15"/>
                                <a:gd name="T24" fmla="*/ 57 w 91"/>
                                <a:gd name="T25" fmla="*/ 3 h 15"/>
                                <a:gd name="T26" fmla="*/ 57 w 91"/>
                                <a:gd name="T27" fmla="*/ 12 h 15"/>
                                <a:gd name="T28" fmla="*/ 88 w 91"/>
                                <a:gd name="T29" fmla="*/ 12 h 15"/>
                                <a:gd name="T30" fmla="*/ 60 w 91"/>
                                <a:gd name="T31" fmla="*/ 12 h 15"/>
                                <a:gd name="T32" fmla="*/ 60 w 91"/>
                                <a:gd name="T33" fmla="*/ 3 h 15"/>
                                <a:gd name="T34" fmla="*/ 88 w 91"/>
                                <a:gd name="T35" fmla="*/ 3 h 15"/>
                                <a:gd name="T36" fmla="*/ 88 w 91"/>
                                <a:gd name="T37" fmla="*/ 12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91" h="15">
                                  <a:moveTo>
                                    <a:pt x="90" y="0"/>
                                  </a:move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0" y="14"/>
                                    <a:pt x="1" y="15"/>
                                    <a:pt x="2" y="15"/>
                                  </a:cubicBezTo>
                                  <a:cubicBezTo>
                                    <a:pt x="90" y="15"/>
                                    <a:pt x="90" y="15"/>
                                    <a:pt x="90" y="15"/>
                                  </a:cubicBezTo>
                                  <a:cubicBezTo>
                                    <a:pt x="90" y="15"/>
                                    <a:pt x="91" y="14"/>
                                    <a:pt x="91" y="13"/>
                                  </a:cubicBezTo>
                                  <a:cubicBezTo>
                                    <a:pt x="91" y="2"/>
                                    <a:pt x="91" y="2"/>
                                    <a:pt x="91" y="2"/>
                                  </a:cubicBezTo>
                                  <a:cubicBezTo>
                                    <a:pt x="91" y="1"/>
                                    <a:pt x="90" y="0"/>
                                    <a:pt x="90" y="0"/>
                                  </a:cubicBezTo>
                                  <a:close/>
                                  <a:moveTo>
                                    <a:pt x="57" y="12"/>
                                  </a:move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3"/>
                                    <a:pt x="3" y="3"/>
                                    <a:pt x="3" y="3"/>
                                  </a:cubicBezTo>
                                  <a:cubicBezTo>
                                    <a:pt x="57" y="3"/>
                                    <a:pt x="57" y="3"/>
                                    <a:pt x="57" y="3"/>
                                  </a:cubicBezTo>
                                  <a:lnTo>
                                    <a:pt x="57" y="12"/>
                                  </a:lnTo>
                                  <a:close/>
                                  <a:moveTo>
                                    <a:pt x="88" y="12"/>
                                  </a:moveTo>
                                  <a:cubicBezTo>
                                    <a:pt x="60" y="12"/>
                                    <a:pt x="60" y="12"/>
                                    <a:pt x="60" y="12"/>
                                  </a:cubicBezTo>
                                  <a:cubicBezTo>
                                    <a:pt x="60" y="3"/>
                                    <a:pt x="60" y="3"/>
                                    <a:pt x="60" y="3"/>
                                  </a:cubicBezTo>
                                  <a:cubicBezTo>
                                    <a:pt x="88" y="3"/>
                                    <a:pt x="88" y="3"/>
                                    <a:pt x="88" y="3"/>
                                  </a:cubicBezTo>
                                  <a:lnTo>
                                    <a:pt x="88" y="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3" name="Freeform 1828"/>
                          <wps:cNvSpPr>
                            <a:spLocks noEditPoints="1"/>
                          </wps:cNvSpPr>
                          <wps:spPr bwMode="auto">
                            <a:xfrm>
                              <a:off x="3818255" y="54610"/>
                              <a:ext cx="345440" cy="387350"/>
                            </a:xfrm>
                            <a:custGeom>
                              <a:avLst/>
                              <a:gdLst>
                                <a:gd name="T0" fmla="*/ 136 w 139"/>
                                <a:gd name="T1" fmla="*/ 0 h 156"/>
                                <a:gd name="T2" fmla="*/ 24 w 139"/>
                                <a:gd name="T3" fmla="*/ 0 h 156"/>
                                <a:gd name="T4" fmla="*/ 21 w 139"/>
                                <a:gd name="T5" fmla="*/ 3 h 156"/>
                                <a:gd name="T6" fmla="*/ 21 w 139"/>
                                <a:gd name="T7" fmla="*/ 115 h 156"/>
                                <a:gd name="T8" fmla="*/ 4 w 139"/>
                                <a:gd name="T9" fmla="*/ 132 h 156"/>
                                <a:gd name="T10" fmla="*/ 4 w 139"/>
                                <a:gd name="T11" fmla="*/ 147 h 156"/>
                                <a:gd name="T12" fmla="*/ 11 w 139"/>
                                <a:gd name="T13" fmla="*/ 150 h 156"/>
                                <a:gd name="T14" fmla="*/ 19 w 139"/>
                                <a:gd name="T15" fmla="*/ 147 h 156"/>
                                <a:gd name="T16" fmla="*/ 21 w 139"/>
                                <a:gd name="T17" fmla="*/ 145 h 156"/>
                                <a:gd name="T18" fmla="*/ 21 w 139"/>
                                <a:gd name="T19" fmla="*/ 156 h 156"/>
                                <a:gd name="T20" fmla="*/ 27 w 139"/>
                                <a:gd name="T21" fmla="*/ 156 h 156"/>
                                <a:gd name="T22" fmla="*/ 27 w 139"/>
                                <a:gd name="T23" fmla="*/ 139 h 156"/>
                                <a:gd name="T24" fmla="*/ 52 w 139"/>
                                <a:gd name="T25" fmla="*/ 113 h 156"/>
                                <a:gd name="T26" fmla="*/ 52 w 139"/>
                                <a:gd name="T27" fmla="*/ 109 h 156"/>
                                <a:gd name="T28" fmla="*/ 49 w 139"/>
                                <a:gd name="T29" fmla="*/ 106 h 156"/>
                                <a:gd name="T30" fmla="*/ 55 w 139"/>
                                <a:gd name="T31" fmla="*/ 100 h 156"/>
                                <a:gd name="T32" fmla="*/ 80 w 139"/>
                                <a:gd name="T33" fmla="*/ 108 h 156"/>
                                <a:gd name="T34" fmla="*/ 119 w 139"/>
                                <a:gd name="T35" fmla="*/ 70 h 156"/>
                                <a:gd name="T36" fmla="*/ 80 w 139"/>
                                <a:gd name="T37" fmla="*/ 31 h 156"/>
                                <a:gd name="T38" fmla="*/ 42 w 139"/>
                                <a:gd name="T39" fmla="*/ 70 h 156"/>
                                <a:gd name="T40" fmla="*/ 51 w 139"/>
                                <a:gd name="T41" fmla="*/ 95 h 156"/>
                                <a:gd name="T42" fmla="*/ 45 w 139"/>
                                <a:gd name="T43" fmla="*/ 101 h 156"/>
                                <a:gd name="T44" fmla="*/ 42 w 139"/>
                                <a:gd name="T45" fmla="*/ 98 h 156"/>
                                <a:gd name="T46" fmla="*/ 40 w 139"/>
                                <a:gd name="T47" fmla="*/ 97 h 156"/>
                                <a:gd name="T48" fmla="*/ 37 w 139"/>
                                <a:gd name="T49" fmla="*/ 98 h 156"/>
                                <a:gd name="T50" fmla="*/ 27 w 139"/>
                                <a:gd name="T51" fmla="*/ 109 h 156"/>
                                <a:gd name="T52" fmla="*/ 27 w 139"/>
                                <a:gd name="T53" fmla="*/ 7 h 156"/>
                                <a:gd name="T54" fmla="*/ 132 w 139"/>
                                <a:gd name="T55" fmla="*/ 7 h 156"/>
                                <a:gd name="T56" fmla="*/ 132 w 139"/>
                                <a:gd name="T57" fmla="*/ 131 h 156"/>
                                <a:gd name="T58" fmla="*/ 109 w 139"/>
                                <a:gd name="T59" fmla="*/ 131 h 156"/>
                                <a:gd name="T60" fmla="*/ 106 w 139"/>
                                <a:gd name="T61" fmla="*/ 132 h 156"/>
                                <a:gd name="T62" fmla="*/ 105 w 139"/>
                                <a:gd name="T63" fmla="*/ 134 h 156"/>
                                <a:gd name="T64" fmla="*/ 106 w 139"/>
                                <a:gd name="T65" fmla="*/ 156 h 156"/>
                                <a:gd name="T66" fmla="*/ 119 w 139"/>
                                <a:gd name="T67" fmla="*/ 156 h 156"/>
                                <a:gd name="T68" fmla="*/ 138 w 139"/>
                                <a:gd name="T69" fmla="*/ 136 h 156"/>
                                <a:gd name="T70" fmla="*/ 139 w 139"/>
                                <a:gd name="T71" fmla="*/ 134 h 156"/>
                                <a:gd name="T72" fmla="*/ 139 w 139"/>
                                <a:gd name="T73" fmla="*/ 3 h 156"/>
                                <a:gd name="T74" fmla="*/ 136 w 139"/>
                                <a:gd name="T75" fmla="*/ 0 h 156"/>
                                <a:gd name="T76" fmla="*/ 48 w 139"/>
                                <a:gd name="T77" fmla="*/ 70 h 156"/>
                                <a:gd name="T78" fmla="*/ 80 w 139"/>
                                <a:gd name="T79" fmla="*/ 38 h 156"/>
                                <a:gd name="T80" fmla="*/ 112 w 139"/>
                                <a:gd name="T81" fmla="*/ 70 h 156"/>
                                <a:gd name="T82" fmla="*/ 80 w 139"/>
                                <a:gd name="T83" fmla="*/ 102 h 156"/>
                                <a:gd name="T84" fmla="*/ 48 w 139"/>
                                <a:gd name="T85" fmla="*/ 70 h 156"/>
                                <a:gd name="T86" fmla="*/ 40 w 139"/>
                                <a:gd name="T87" fmla="*/ 105 h 156"/>
                                <a:gd name="T88" fmla="*/ 45 w 139"/>
                                <a:gd name="T89" fmla="*/ 111 h 156"/>
                                <a:gd name="T90" fmla="*/ 14 w 139"/>
                                <a:gd name="T91" fmla="*/ 142 h 156"/>
                                <a:gd name="T92" fmla="*/ 8 w 139"/>
                                <a:gd name="T93" fmla="*/ 142 h 156"/>
                                <a:gd name="T94" fmla="*/ 8 w 139"/>
                                <a:gd name="T95" fmla="*/ 137 h 156"/>
                                <a:gd name="T96" fmla="*/ 40 w 139"/>
                                <a:gd name="T97" fmla="*/ 105 h 156"/>
                                <a:gd name="T98" fmla="*/ 112 w 139"/>
                                <a:gd name="T99" fmla="*/ 153 h 156"/>
                                <a:gd name="T100" fmla="*/ 112 w 139"/>
                                <a:gd name="T101" fmla="*/ 137 h 156"/>
                                <a:gd name="T102" fmla="*/ 128 w 139"/>
                                <a:gd name="T103" fmla="*/ 137 h 156"/>
                                <a:gd name="T104" fmla="*/ 112 w 139"/>
                                <a:gd name="T105" fmla="*/ 153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39" h="156">
                                  <a:moveTo>
                                    <a:pt x="136" y="0"/>
                                  </a:move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2" y="0"/>
                                    <a:pt x="21" y="2"/>
                                    <a:pt x="21" y="3"/>
                                  </a:cubicBezTo>
                                  <a:cubicBezTo>
                                    <a:pt x="21" y="115"/>
                                    <a:pt x="21" y="115"/>
                                    <a:pt x="21" y="115"/>
                                  </a:cubicBezTo>
                                  <a:cubicBezTo>
                                    <a:pt x="4" y="132"/>
                                    <a:pt x="4" y="132"/>
                                    <a:pt x="4" y="132"/>
                                  </a:cubicBezTo>
                                  <a:cubicBezTo>
                                    <a:pt x="0" y="136"/>
                                    <a:pt x="0" y="143"/>
                                    <a:pt x="4" y="147"/>
                                  </a:cubicBezTo>
                                  <a:cubicBezTo>
                                    <a:pt x="6" y="149"/>
                                    <a:pt x="9" y="150"/>
                                    <a:pt x="11" y="150"/>
                                  </a:cubicBezTo>
                                  <a:cubicBezTo>
                                    <a:pt x="14" y="150"/>
                                    <a:pt x="17" y="149"/>
                                    <a:pt x="19" y="147"/>
                                  </a:cubicBezTo>
                                  <a:cubicBezTo>
                                    <a:pt x="21" y="145"/>
                                    <a:pt x="21" y="145"/>
                                    <a:pt x="21" y="145"/>
                                  </a:cubicBezTo>
                                  <a:cubicBezTo>
                                    <a:pt x="21" y="156"/>
                                    <a:pt x="21" y="156"/>
                                    <a:pt x="21" y="156"/>
                                  </a:cubicBezTo>
                                  <a:cubicBezTo>
                                    <a:pt x="27" y="156"/>
                                    <a:pt x="27" y="156"/>
                                    <a:pt x="27" y="156"/>
                                  </a:cubicBezTo>
                                  <a:cubicBezTo>
                                    <a:pt x="27" y="139"/>
                                    <a:pt x="27" y="139"/>
                                    <a:pt x="27" y="139"/>
                                  </a:cubicBezTo>
                                  <a:cubicBezTo>
                                    <a:pt x="52" y="113"/>
                                    <a:pt x="52" y="113"/>
                                    <a:pt x="52" y="113"/>
                                  </a:cubicBezTo>
                                  <a:cubicBezTo>
                                    <a:pt x="54" y="112"/>
                                    <a:pt x="54" y="110"/>
                                    <a:pt x="52" y="109"/>
                                  </a:cubicBezTo>
                                  <a:cubicBezTo>
                                    <a:pt x="49" y="106"/>
                                    <a:pt x="49" y="106"/>
                                    <a:pt x="49" y="106"/>
                                  </a:cubicBezTo>
                                  <a:cubicBezTo>
                                    <a:pt x="55" y="100"/>
                                    <a:pt x="55" y="100"/>
                                    <a:pt x="55" y="100"/>
                                  </a:cubicBezTo>
                                  <a:cubicBezTo>
                                    <a:pt x="62" y="105"/>
                                    <a:pt x="71" y="108"/>
                                    <a:pt x="80" y="108"/>
                                  </a:cubicBezTo>
                                  <a:cubicBezTo>
                                    <a:pt x="101" y="108"/>
                                    <a:pt x="119" y="91"/>
                                    <a:pt x="119" y="70"/>
                                  </a:cubicBezTo>
                                  <a:cubicBezTo>
                                    <a:pt x="119" y="48"/>
                                    <a:pt x="101" y="31"/>
                                    <a:pt x="80" y="31"/>
                                  </a:cubicBezTo>
                                  <a:cubicBezTo>
                                    <a:pt x="59" y="31"/>
                                    <a:pt x="42" y="48"/>
                                    <a:pt x="42" y="70"/>
                                  </a:cubicBezTo>
                                  <a:cubicBezTo>
                                    <a:pt x="42" y="79"/>
                                    <a:pt x="45" y="88"/>
                                    <a:pt x="51" y="95"/>
                                  </a:cubicBezTo>
                                  <a:cubicBezTo>
                                    <a:pt x="45" y="101"/>
                                    <a:pt x="45" y="101"/>
                                    <a:pt x="45" y="101"/>
                                  </a:cubicBezTo>
                                  <a:cubicBezTo>
                                    <a:pt x="42" y="98"/>
                                    <a:pt x="42" y="98"/>
                                    <a:pt x="42" y="98"/>
                                  </a:cubicBezTo>
                                  <a:cubicBezTo>
                                    <a:pt x="41" y="98"/>
                                    <a:pt x="40" y="97"/>
                                    <a:pt x="40" y="97"/>
                                  </a:cubicBezTo>
                                  <a:cubicBezTo>
                                    <a:pt x="39" y="97"/>
                                    <a:pt x="38" y="98"/>
                                    <a:pt x="37" y="98"/>
                                  </a:cubicBezTo>
                                  <a:cubicBezTo>
                                    <a:pt x="27" y="109"/>
                                    <a:pt x="27" y="109"/>
                                    <a:pt x="27" y="109"/>
                                  </a:cubicBezTo>
                                  <a:cubicBezTo>
                                    <a:pt x="27" y="7"/>
                                    <a:pt x="27" y="7"/>
                                    <a:pt x="27" y="7"/>
                                  </a:cubicBezTo>
                                  <a:cubicBezTo>
                                    <a:pt x="132" y="7"/>
                                    <a:pt x="132" y="7"/>
                                    <a:pt x="132" y="7"/>
                                  </a:cubicBezTo>
                                  <a:cubicBezTo>
                                    <a:pt x="132" y="131"/>
                                    <a:pt x="132" y="131"/>
                                    <a:pt x="132" y="131"/>
                                  </a:cubicBezTo>
                                  <a:cubicBezTo>
                                    <a:pt x="109" y="131"/>
                                    <a:pt x="109" y="131"/>
                                    <a:pt x="109" y="131"/>
                                  </a:cubicBezTo>
                                  <a:cubicBezTo>
                                    <a:pt x="108" y="131"/>
                                    <a:pt x="107" y="131"/>
                                    <a:pt x="106" y="132"/>
                                  </a:cubicBezTo>
                                  <a:cubicBezTo>
                                    <a:pt x="106" y="132"/>
                                    <a:pt x="105" y="133"/>
                                    <a:pt x="105" y="134"/>
                                  </a:cubicBezTo>
                                  <a:cubicBezTo>
                                    <a:pt x="106" y="156"/>
                                    <a:pt x="106" y="156"/>
                                    <a:pt x="106" y="156"/>
                                  </a:cubicBezTo>
                                  <a:cubicBezTo>
                                    <a:pt x="119" y="156"/>
                                    <a:pt x="119" y="156"/>
                                    <a:pt x="119" y="156"/>
                                  </a:cubicBezTo>
                                  <a:cubicBezTo>
                                    <a:pt x="138" y="136"/>
                                    <a:pt x="138" y="136"/>
                                    <a:pt x="138" y="136"/>
                                  </a:cubicBezTo>
                                  <a:cubicBezTo>
                                    <a:pt x="138" y="136"/>
                                    <a:pt x="139" y="135"/>
                                    <a:pt x="139" y="134"/>
                                  </a:cubicBezTo>
                                  <a:cubicBezTo>
                                    <a:pt x="139" y="3"/>
                                    <a:pt x="139" y="3"/>
                                    <a:pt x="139" y="3"/>
                                  </a:cubicBezTo>
                                  <a:cubicBezTo>
                                    <a:pt x="139" y="2"/>
                                    <a:pt x="137" y="0"/>
                                    <a:pt x="136" y="0"/>
                                  </a:cubicBezTo>
                                  <a:close/>
                                  <a:moveTo>
                                    <a:pt x="48" y="70"/>
                                  </a:moveTo>
                                  <a:cubicBezTo>
                                    <a:pt x="48" y="52"/>
                                    <a:pt x="62" y="38"/>
                                    <a:pt x="80" y="38"/>
                                  </a:cubicBezTo>
                                  <a:cubicBezTo>
                                    <a:pt x="98" y="38"/>
                                    <a:pt x="112" y="52"/>
                                    <a:pt x="112" y="70"/>
                                  </a:cubicBezTo>
                                  <a:cubicBezTo>
                                    <a:pt x="112" y="88"/>
                                    <a:pt x="98" y="102"/>
                                    <a:pt x="80" y="102"/>
                                  </a:cubicBezTo>
                                  <a:cubicBezTo>
                                    <a:pt x="62" y="102"/>
                                    <a:pt x="48" y="88"/>
                                    <a:pt x="48" y="70"/>
                                  </a:cubicBezTo>
                                  <a:close/>
                                  <a:moveTo>
                                    <a:pt x="40" y="105"/>
                                  </a:moveTo>
                                  <a:cubicBezTo>
                                    <a:pt x="45" y="111"/>
                                    <a:pt x="45" y="111"/>
                                    <a:pt x="45" y="111"/>
                                  </a:cubicBezTo>
                                  <a:cubicBezTo>
                                    <a:pt x="14" y="142"/>
                                    <a:pt x="14" y="142"/>
                                    <a:pt x="14" y="142"/>
                                  </a:cubicBezTo>
                                  <a:cubicBezTo>
                                    <a:pt x="13" y="144"/>
                                    <a:pt x="10" y="144"/>
                                    <a:pt x="8" y="142"/>
                                  </a:cubicBezTo>
                                  <a:cubicBezTo>
                                    <a:pt x="7" y="141"/>
                                    <a:pt x="7" y="138"/>
                                    <a:pt x="8" y="137"/>
                                  </a:cubicBezTo>
                                  <a:lnTo>
                                    <a:pt x="40" y="105"/>
                                  </a:lnTo>
                                  <a:close/>
                                  <a:moveTo>
                                    <a:pt x="112" y="153"/>
                                  </a:moveTo>
                                  <a:cubicBezTo>
                                    <a:pt x="112" y="137"/>
                                    <a:pt x="112" y="137"/>
                                    <a:pt x="112" y="137"/>
                                  </a:cubicBezTo>
                                  <a:cubicBezTo>
                                    <a:pt x="128" y="137"/>
                                    <a:pt x="128" y="137"/>
                                    <a:pt x="128" y="137"/>
                                  </a:cubicBezTo>
                                  <a:lnTo>
                                    <a:pt x="112" y="15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4" name="Freeform 1829"/>
                          <wps:cNvSpPr>
                            <a:spLocks/>
                          </wps:cNvSpPr>
                          <wps:spPr bwMode="auto">
                            <a:xfrm>
                              <a:off x="3964940" y="220980"/>
                              <a:ext cx="106680" cy="14605"/>
                            </a:xfrm>
                            <a:custGeom>
                              <a:avLst/>
                              <a:gdLst>
                                <a:gd name="T0" fmla="*/ 3 w 43"/>
                                <a:gd name="T1" fmla="*/ 6 h 6"/>
                                <a:gd name="T2" fmla="*/ 40 w 43"/>
                                <a:gd name="T3" fmla="*/ 6 h 6"/>
                                <a:gd name="T4" fmla="*/ 43 w 43"/>
                                <a:gd name="T5" fmla="*/ 3 h 6"/>
                                <a:gd name="T6" fmla="*/ 40 w 43"/>
                                <a:gd name="T7" fmla="*/ 0 h 6"/>
                                <a:gd name="T8" fmla="*/ 3 w 43"/>
                                <a:gd name="T9" fmla="*/ 0 h 6"/>
                                <a:gd name="T10" fmla="*/ 0 w 43"/>
                                <a:gd name="T11" fmla="*/ 3 h 6"/>
                                <a:gd name="T12" fmla="*/ 3 w 43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6">
                                  <a:moveTo>
                                    <a:pt x="3" y="6"/>
                                  </a:moveTo>
                                  <a:cubicBezTo>
                                    <a:pt x="40" y="6"/>
                                    <a:pt x="40" y="6"/>
                                    <a:pt x="40" y="6"/>
                                  </a:cubicBezTo>
                                  <a:cubicBezTo>
                                    <a:pt x="41" y="6"/>
                                    <a:pt x="43" y="5"/>
                                    <a:pt x="43" y="3"/>
                                  </a:cubicBezTo>
                                  <a:cubicBezTo>
                                    <a:pt x="43" y="1"/>
                                    <a:pt x="41" y="0"/>
                                    <a:pt x="4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1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5" name="Freeform 1830"/>
                          <wps:cNvSpPr>
                            <a:spLocks/>
                          </wps:cNvSpPr>
                          <wps:spPr bwMode="auto">
                            <a:xfrm>
                              <a:off x="3964940" y="250825"/>
                              <a:ext cx="106680" cy="17145"/>
                            </a:xfrm>
                            <a:custGeom>
                              <a:avLst/>
                              <a:gdLst>
                                <a:gd name="T0" fmla="*/ 3 w 43"/>
                                <a:gd name="T1" fmla="*/ 7 h 7"/>
                                <a:gd name="T2" fmla="*/ 40 w 43"/>
                                <a:gd name="T3" fmla="*/ 7 h 7"/>
                                <a:gd name="T4" fmla="*/ 43 w 43"/>
                                <a:gd name="T5" fmla="*/ 4 h 7"/>
                                <a:gd name="T6" fmla="*/ 40 w 43"/>
                                <a:gd name="T7" fmla="*/ 0 h 7"/>
                                <a:gd name="T8" fmla="*/ 3 w 43"/>
                                <a:gd name="T9" fmla="*/ 0 h 7"/>
                                <a:gd name="T10" fmla="*/ 0 w 43"/>
                                <a:gd name="T11" fmla="*/ 4 h 7"/>
                                <a:gd name="T12" fmla="*/ 3 w 43"/>
                                <a:gd name="T13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7">
                                  <a:moveTo>
                                    <a:pt x="3" y="7"/>
                                  </a:moveTo>
                                  <a:cubicBezTo>
                                    <a:pt x="40" y="7"/>
                                    <a:pt x="40" y="7"/>
                                    <a:pt x="40" y="7"/>
                                  </a:cubicBezTo>
                                  <a:cubicBezTo>
                                    <a:pt x="41" y="7"/>
                                    <a:pt x="43" y="6"/>
                                    <a:pt x="43" y="4"/>
                                  </a:cubicBezTo>
                                  <a:cubicBezTo>
                                    <a:pt x="43" y="2"/>
                                    <a:pt x="41" y="0"/>
                                    <a:pt x="40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2"/>
                                    <a:pt x="0" y="4"/>
                                  </a:cubicBezTo>
                                  <a:cubicBezTo>
                                    <a:pt x="0" y="6"/>
                                    <a:pt x="1" y="7"/>
                                    <a:pt x="3" y="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6" name="Freeform 1831"/>
                          <wps:cNvSpPr>
                            <a:spLocks/>
                          </wps:cNvSpPr>
                          <wps:spPr bwMode="auto">
                            <a:xfrm>
                              <a:off x="3964940" y="188595"/>
                              <a:ext cx="52070" cy="15240"/>
                            </a:xfrm>
                            <a:custGeom>
                              <a:avLst/>
                              <a:gdLst>
                                <a:gd name="T0" fmla="*/ 3 w 21"/>
                                <a:gd name="T1" fmla="*/ 6 h 6"/>
                                <a:gd name="T2" fmla="*/ 18 w 21"/>
                                <a:gd name="T3" fmla="*/ 6 h 6"/>
                                <a:gd name="T4" fmla="*/ 21 w 21"/>
                                <a:gd name="T5" fmla="*/ 3 h 6"/>
                                <a:gd name="T6" fmla="*/ 18 w 21"/>
                                <a:gd name="T7" fmla="*/ 0 h 6"/>
                                <a:gd name="T8" fmla="*/ 3 w 21"/>
                                <a:gd name="T9" fmla="*/ 0 h 6"/>
                                <a:gd name="T10" fmla="*/ 0 w 21"/>
                                <a:gd name="T11" fmla="*/ 3 h 6"/>
                                <a:gd name="T12" fmla="*/ 3 w 21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6">
                                  <a:moveTo>
                                    <a:pt x="3" y="6"/>
                                  </a:moveTo>
                                  <a:cubicBezTo>
                                    <a:pt x="18" y="6"/>
                                    <a:pt x="18" y="6"/>
                                    <a:pt x="18" y="6"/>
                                  </a:cubicBezTo>
                                  <a:cubicBezTo>
                                    <a:pt x="20" y="6"/>
                                    <a:pt x="21" y="5"/>
                                    <a:pt x="21" y="3"/>
                                  </a:cubicBezTo>
                                  <a:cubicBezTo>
                                    <a:pt x="21" y="1"/>
                                    <a:pt x="20" y="0"/>
                                    <a:pt x="18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1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7" name="Freeform 1832"/>
                          <wps:cNvSpPr>
                            <a:spLocks/>
                          </wps:cNvSpPr>
                          <wps:spPr bwMode="auto">
                            <a:xfrm>
                              <a:off x="4024630" y="188595"/>
                              <a:ext cx="22225" cy="15240"/>
                            </a:xfrm>
                            <a:custGeom>
                              <a:avLst/>
                              <a:gdLst>
                                <a:gd name="T0" fmla="*/ 3 w 9"/>
                                <a:gd name="T1" fmla="*/ 6 h 6"/>
                                <a:gd name="T2" fmla="*/ 5 w 9"/>
                                <a:gd name="T3" fmla="*/ 6 h 6"/>
                                <a:gd name="T4" fmla="*/ 9 w 9"/>
                                <a:gd name="T5" fmla="*/ 3 h 6"/>
                                <a:gd name="T6" fmla="*/ 5 w 9"/>
                                <a:gd name="T7" fmla="*/ 0 h 6"/>
                                <a:gd name="T8" fmla="*/ 3 w 9"/>
                                <a:gd name="T9" fmla="*/ 0 h 6"/>
                                <a:gd name="T10" fmla="*/ 0 w 9"/>
                                <a:gd name="T11" fmla="*/ 3 h 6"/>
                                <a:gd name="T12" fmla="*/ 3 w 9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6">
                                  <a:moveTo>
                                    <a:pt x="3" y="6"/>
                                  </a:move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7" y="6"/>
                                    <a:pt x="9" y="5"/>
                                    <a:pt x="9" y="3"/>
                                  </a:cubicBezTo>
                                  <a:cubicBezTo>
                                    <a:pt x="9" y="1"/>
                                    <a:pt x="7" y="0"/>
                                    <a:pt x="5" y="0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5"/>
                                    <a:pt x="2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8" name="Freeform 1833"/>
                          <wps:cNvSpPr>
                            <a:spLocks noEditPoints="1"/>
                          </wps:cNvSpPr>
                          <wps:spPr bwMode="auto">
                            <a:xfrm>
                              <a:off x="4238625" y="228600"/>
                              <a:ext cx="59690" cy="79375"/>
                            </a:xfrm>
                            <a:custGeom>
                              <a:avLst/>
                              <a:gdLst>
                                <a:gd name="T0" fmla="*/ 1 w 24"/>
                                <a:gd name="T1" fmla="*/ 22 h 32"/>
                                <a:gd name="T2" fmla="*/ 7 w 24"/>
                                <a:gd name="T3" fmla="*/ 31 h 32"/>
                                <a:gd name="T4" fmla="*/ 12 w 24"/>
                                <a:gd name="T5" fmla="*/ 32 h 32"/>
                                <a:gd name="T6" fmla="*/ 17 w 24"/>
                                <a:gd name="T7" fmla="*/ 31 h 32"/>
                                <a:gd name="T8" fmla="*/ 23 w 24"/>
                                <a:gd name="T9" fmla="*/ 22 h 32"/>
                                <a:gd name="T10" fmla="*/ 23 w 24"/>
                                <a:gd name="T11" fmla="*/ 12 h 32"/>
                                <a:gd name="T12" fmla="*/ 23 w 24"/>
                                <a:gd name="T13" fmla="*/ 9 h 32"/>
                                <a:gd name="T14" fmla="*/ 21 w 24"/>
                                <a:gd name="T15" fmla="*/ 3 h 32"/>
                                <a:gd name="T16" fmla="*/ 15 w 24"/>
                                <a:gd name="T17" fmla="*/ 0 h 32"/>
                                <a:gd name="T18" fmla="*/ 9 w 24"/>
                                <a:gd name="T19" fmla="*/ 0 h 32"/>
                                <a:gd name="T20" fmla="*/ 3 w 24"/>
                                <a:gd name="T21" fmla="*/ 3 h 32"/>
                                <a:gd name="T22" fmla="*/ 1 w 24"/>
                                <a:gd name="T23" fmla="*/ 9 h 32"/>
                                <a:gd name="T24" fmla="*/ 1 w 24"/>
                                <a:gd name="T25" fmla="*/ 13 h 32"/>
                                <a:gd name="T26" fmla="*/ 1 w 24"/>
                                <a:gd name="T27" fmla="*/ 22 h 32"/>
                                <a:gd name="T28" fmla="*/ 18 w 24"/>
                                <a:gd name="T29" fmla="*/ 6 h 32"/>
                                <a:gd name="T30" fmla="*/ 19 w 24"/>
                                <a:gd name="T31" fmla="*/ 9 h 32"/>
                                <a:gd name="T32" fmla="*/ 17 w 24"/>
                                <a:gd name="T33" fmla="*/ 8 h 32"/>
                                <a:gd name="T34" fmla="*/ 17 w 24"/>
                                <a:gd name="T35" fmla="*/ 8 h 32"/>
                                <a:gd name="T36" fmla="*/ 18 w 24"/>
                                <a:gd name="T37" fmla="*/ 6 h 32"/>
                                <a:gd name="T38" fmla="*/ 15 w 24"/>
                                <a:gd name="T39" fmla="*/ 13 h 32"/>
                                <a:gd name="T40" fmla="*/ 18 w 24"/>
                                <a:gd name="T41" fmla="*/ 14 h 32"/>
                                <a:gd name="T42" fmla="*/ 18 w 24"/>
                                <a:gd name="T43" fmla="*/ 22 h 32"/>
                                <a:gd name="T44" fmla="*/ 15 w 24"/>
                                <a:gd name="T45" fmla="*/ 27 h 32"/>
                                <a:gd name="T46" fmla="*/ 9 w 24"/>
                                <a:gd name="T47" fmla="*/ 27 h 32"/>
                                <a:gd name="T48" fmla="*/ 6 w 24"/>
                                <a:gd name="T49" fmla="*/ 22 h 32"/>
                                <a:gd name="T50" fmla="*/ 6 w 24"/>
                                <a:gd name="T51" fmla="*/ 15 h 32"/>
                                <a:gd name="T52" fmla="*/ 14 w 24"/>
                                <a:gd name="T53" fmla="*/ 12 h 32"/>
                                <a:gd name="T54" fmla="*/ 15 w 24"/>
                                <a:gd name="T55" fmla="*/ 13 h 32"/>
                                <a:gd name="T56" fmla="*/ 6 w 24"/>
                                <a:gd name="T57" fmla="*/ 6 h 32"/>
                                <a:gd name="T58" fmla="*/ 9 w 24"/>
                                <a:gd name="T59" fmla="*/ 5 h 32"/>
                                <a:gd name="T60" fmla="*/ 13 w 24"/>
                                <a:gd name="T61" fmla="*/ 5 h 32"/>
                                <a:gd name="T62" fmla="*/ 12 w 24"/>
                                <a:gd name="T63" fmla="*/ 7 h 32"/>
                                <a:gd name="T64" fmla="*/ 6 w 24"/>
                                <a:gd name="T65" fmla="*/ 10 h 32"/>
                                <a:gd name="T66" fmla="*/ 5 w 24"/>
                                <a:gd name="T67" fmla="*/ 9 h 32"/>
                                <a:gd name="T68" fmla="*/ 6 w 24"/>
                                <a:gd name="T69" fmla="*/ 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2">
                                  <a:moveTo>
                                    <a:pt x="1" y="22"/>
                                  </a:moveTo>
                                  <a:cubicBezTo>
                                    <a:pt x="2" y="26"/>
                                    <a:pt x="4" y="29"/>
                                    <a:pt x="7" y="31"/>
                                  </a:cubicBezTo>
                                  <a:cubicBezTo>
                                    <a:pt x="8" y="32"/>
                                    <a:pt x="10" y="32"/>
                                    <a:pt x="12" y="32"/>
                                  </a:cubicBezTo>
                                  <a:cubicBezTo>
                                    <a:pt x="14" y="32"/>
                                    <a:pt x="16" y="32"/>
                                    <a:pt x="17" y="31"/>
                                  </a:cubicBezTo>
                                  <a:cubicBezTo>
                                    <a:pt x="20" y="29"/>
                                    <a:pt x="22" y="26"/>
                                    <a:pt x="23" y="22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3" y="9"/>
                                    <a:pt x="23" y="9"/>
                                    <a:pt x="23" y="9"/>
                                  </a:cubicBezTo>
                                  <a:cubicBezTo>
                                    <a:pt x="24" y="7"/>
                                    <a:pt x="23" y="5"/>
                                    <a:pt x="21" y="3"/>
                                  </a:cubicBezTo>
                                  <a:cubicBezTo>
                                    <a:pt x="20" y="1"/>
                                    <a:pt x="17" y="0"/>
                                    <a:pt x="1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7" y="0"/>
                                    <a:pt x="4" y="1"/>
                                    <a:pt x="3" y="3"/>
                                  </a:cubicBezTo>
                                  <a:cubicBezTo>
                                    <a:pt x="1" y="5"/>
                                    <a:pt x="0" y="7"/>
                                    <a:pt x="1" y="9"/>
                                  </a:cubicBezTo>
                                  <a:cubicBezTo>
                                    <a:pt x="1" y="13"/>
                                    <a:pt x="1" y="13"/>
                                    <a:pt x="1" y="13"/>
                                  </a:cubicBezTo>
                                  <a:lnTo>
                                    <a:pt x="1" y="22"/>
                                  </a:lnTo>
                                  <a:close/>
                                  <a:moveTo>
                                    <a:pt x="18" y="6"/>
                                  </a:moveTo>
                                  <a:cubicBezTo>
                                    <a:pt x="18" y="7"/>
                                    <a:pt x="18" y="8"/>
                                    <a:pt x="19" y="9"/>
                                  </a:cubicBezTo>
                                  <a:cubicBezTo>
                                    <a:pt x="18" y="8"/>
                                    <a:pt x="18" y="8"/>
                                    <a:pt x="17" y="8"/>
                                  </a:cubicBezTo>
                                  <a:cubicBezTo>
                                    <a:pt x="17" y="8"/>
                                    <a:pt x="17" y="8"/>
                                    <a:pt x="17" y="8"/>
                                  </a:cubicBezTo>
                                  <a:lnTo>
                                    <a:pt x="18" y="6"/>
                                  </a:lnTo>
                                  <a:close/>
                                  <a:moveTo>
                                    <a:pt x="15" y="13"/>
                                  </a:moveTo>
                                  <a:cubicBezTo>
                                    <a:pt x="16" y="13"/>
                                    <a:pt x="17" y="13"/>
                                    <a:pt x="18" y="14"/>
                                  </a:cubicBezTo>
                                  <a:cubicBezTo>
                                    <a:pt x="18" y="22"/>
                                    <a:pt x="18" y="22"/>
                                    <a:pt x="18" y="22"/>
                                  </a:cubicBezTo>
                                  <a:cubicBezTo>
                                    <a:pt x="18" y="24"/>
                                    <a:pt x="16" y="26"/>
                                    <a:pt x="15" y="27"/>
                                  </a:cubicBezTo>
                                  <a:cubicBezTo>
                                    <a:pt x="13" y="27"/>
                                    <a:pt x="11" y="27"/>
                                    <a:pt x="9" y="27"/>
                                  </a:cubicBezTo>
                                  <a:cubicBezTo>
                                    <a:pt x="8" y="26"/>
                                    <a:pt x="6" y="24"/>
                                    <a:pt x="6" y="22"/>
                                  </a:cubicBezTo>
                                  <a:cubicBezTo>
                                    <a:pt x="6" y="15"/>
                                    <a:pt x="6" y="15"/>
                                    <a:pt x="6" y="15"/>
                                  </a:cubicBezTo>
                                  <a:cubicBezTo>
                                    <a:pt x="10" y="15"/>
                                    <a:pt x="13" y="13"/>
                                    <a:pt x="14" y="12"/>
                                  </a:cubicBezTo>
                                  <a:cubicBezTo>
                                    <a:pt x="15" y="12"/>
                                    <a:pt x="15" y="12"/>
                                    <a:pt x="15" y="13"/>
                                  </a:cubicBezTo>
                                  <a:close/>
                                  <a:moveTo>
                                    <a:pt x="6" y="6"/>
                                  </a:moveTo>
                                  <a:cubicBezTo>
                                    <a:pt x="7" y="5"/>
                                    <a:pt x="8" y="5"/>
                                    <a:pt x="9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7"/>
                                    <a:pt x="10" y="9"/>
                                    <a:pt x="6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8"/>
                                    <a:pt x="6" y="7"/>
                                    <a:pt x="6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19" name="Freeform 1834"/>
                          <wps:cNvSpPr>
                            <a:spLocks noEditPoints="1"/>
                          </wps:cNvSpPr>
                          <wps:spPr bwMode="auto">
                            <a:xfrm>
                              <a:off x="4203700" y="313055"/>
                              <a:ext cx="129540" cy="52070"/>
                            </a:xfrm>
                            <a:custGeom>
                              <a:avLst/>
                              <a:gdLst>
                                <a:gd name="T0" fmla="*/ 52 w 52"/>
                                <a:gd name="T1" fmla="*/ 18 h 21"/>
                                <a:gd name="T2" fmla="*/ 51 w 52"/>
                                <a:gd name="T3" fmla="*/ 13 h 21"/>
                                <a:gd name="T4" fmla="*/ 38 w 52"/>
                                <a:gd name="T5" fmla="*/ 0 h 21"/>
                                <a:gd name="T6" fmla="*/ 35 w 52"/>
                                <a:gd name="T7" fmla="*/ 0 h 21"/>
                                <a:gd name="T8" fmla="*/ 32 w 52"/>
                                <a:gd name="T9" fmla="*/ 0 h 21"/>
                                <a:gd name="T10" fmla="*/ 31 w 52"/>
                                <a:gd name="T11" fmla="*/ 0 h 21"/>
                                <a:gd name="T12" fmla="*/ 26 w 52"/>
                                <a:gd name="T13" fmla="*/ 5 h 21"/>
                                <a:gd name="T14" fmla="*/ 21 w 52"/>
                                <a:gd name="T15" fmla="*/ 0 h 21"/>
                                <a:gd name="T16" fmla="*/ 20 w 52"/>
                                <a:gd name="T17" fmla="*/ 0 h 21"/>
                                <a:gd name="T18" fmla="*/ 17 w 52"/>
                                <a:gd name="T19" fmla="*/ 0 h 21"/>
                                <a:gd name="T20" fmla="*/ 14 w 52"/>
                                <a:gd name="T21" fmla="*/ 0 h 21"/>
                                <a:gd name="T22" fmla="*/ 1 w 52"/>
                                <a:gd name="T23" fmla="*/ 13 h 21"/>
                                <a:gd name="T24" fmla="*/ 0 w 52"/>
                                <a:gd name="T25" fmla="*/ 18 h 21"/>
                                <a:gd name="T26" fmla="*/ 1 w 52"/>
                                <a:gd name="T27" fmla="*/ 20 h 21"/>
                                <a:gd name="T28" fmla="*/ 3 w 52"/>
                                <a:gd name="T29" fmla="*/ 21 h 21"/>
                                <a:gd name="T30" fmla="*/ 49 w 52"/>
                                <a:gd name="T31" fmla="*/ 21 h 21"/>
                                <a:gd name="T32" fmla="*/ 51 w 52"/>
                                <a:gd name="T33" fmla="*/ 20 h 21"/>
                                <a:gd name="T34" fmla="*/ 52 w 52"/>
                                <a:gd name="T35" fmla="*/ 18 h 21"/>
                                <a:gd name="T36" fmla="*/ 6 w 52"/>
                                <a:gd name="T37" fmla="*/ 16 h 21"/>
                                <a:gd name="T38" fmla="*/ 6 w 52"/>
                                <a:gd name="T39" fmla="*/ 14 h 21"/>
                                <a:gd name="T40" fmla="*/ 15 w 52"/>
                                <a:gd name="T41" fmla="*/ 5 h 21"/>
                                <a:gd name="T42" fmla="*/ 17 w 52"/>
                                <a:gd name="T43" fmla="*/ 5 h 21"/>
                                <a:gd name="T44" fmla="*/ 19 w 52"/>
                                <a:gd name="T45" fmla="*/ 5 h 21"/>
                                <a:gd name="T46" fmla="*/ 24 w 52"/>
                                <a:gd name="T47" fmla="*/ 10 h 21"/>
                                <a:gd name="T48" fmla="*/ 28 w 52"/>
                                <a:gd name="T49" fmla="*/ 10 h 21"/>
                                <a:gd name="T50" fmla="*/ 33 w 52"/>
                                <a:gd name="T51" fmla="*/ 5 h 21"/>
                                <a:gd name="T52" fmla="*/ 35 w 52"/>
                                <a:gd name="T53" fmla="*/ 5 h 21"/>
                                <a:gd name="T54" fmla="*/ 37 w 52"/>
                                <a:gd name="T55" fmla="*/ 5 h 21"/>
                                <a:gd name="T56" fmla="*/ 46 w 52"/>
                                <a:gd name="T57" fmla="*/ 14 h 21"/>
                                <a:gd name="T58" fmla="*/ 46 w 52"/>
                                <a:gd name="T59" fmla="*/ 16 h 21"/>
                                <a:gd name="T60" fmla="*/ 6 w 52"/>
                                <a:gd name="T61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52" y="18"/>
                                  </a:moveTo>
                                  <a:cubicBezTo>
                                    <a:pt x="51" y="13"/>
                                    <a:pt x="51" y="13"/>
                                    <a:pt x="51" y="13"/>
                                  </a:cubicBezTo>
                                  <a:cubicBezTo>
                                    <a:pt x="50" y="6"/>
                                    <a:pt x="45" y="1"/>
                                    <a:pt x="38" y="0"/>
                                  </a:cubicBezTo>
                                  <a:cubicBezTo>
                                    <a:pt x="37" y="0"/>
                                    <a:pt x="36" y="0"/>
                                    <a:pt x="35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2" y="0"/>
                                    <a:pt x="31" y="0"/>
                                    <a:pt x="31" y="0"/>
                                  </a:cubicBezTo>
                                  <a:cubicBezTo>
                                    <a:pt x="26" y="5"/>
                                    <a:pt x="26" y="5"/>
                                    <a:pt x="26" y="5"/>
                                  </a:cubicBezTo>
                                  <a:cubicBezTo>
                                    <a:pt x="21" y="0"/>
                                    <a:pt x="21" y="0"/>
                                    <a:pt x="21" y="0"/>
                                  </a:cubicBezTo>
                                  <a:cubicBezTo>
                                    <a:pt x="21" y="0"/>
                                    <a:pt x="20" y="0"/>
                                    <a:pt x="20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0"/>
                                    <a:pt x="14" y="0"/>
                                  </a:cubicBezTo>
                                  <a:cubicBezTo>
                                    <a:pt x="7" y="1"/>
                                    <a:pt x="2" y="6"/>
                                    <a:pt x="1" y="13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9"/>
                                    <a:pt x="0" y="19"/>
                                    <a:pt x="1" y="20"/>
                                  </a:cubicBezTo>
                                  <a:cubicBezTo>
                                    <a:pt x="1" y="21"/>
                                    <a:pt x="2" y="21"/>
                                    <a:pt x="3" y="21"/>
                                  </a:cubicBez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50" y="21"/>
                                    <a:pt x="51" y="21"/>
                                    <a:pt x="51" y="20"/>
                                  </a:cubicBezTo>
                                  <a:cubicBezTo>
                                    <a:pt x="52" y="19"/>
                                    <a:pt x="52" y="19"/>
                                    <a:pt x="52" y="18"/>
                                  </a:cubicBezTo>
                                  <a:close/>
                                  <a:moveTo>
                                    <a:pt x="6" y="16"/>
                                  </a:moveTo>
                                  <a:cubicBezTo>
                                    <a:pt x="6" y="14"/>
                                    <a:pt x="6" y="14"/>
                                    <a:pt x="6" y="14"/>
                                  </a:cubicBezTo>
                                  <a:cubicBezTo>
                                    <a:pt x="7" y="9"/>
                                    <a:pt x="10" y="6"/>
                                    <a:pt x="15" y="5"/>
                                  </a:cubicBezTo>
                                  <a:cubicBezTo>
                                    <a:pt x="15" y="5"/>
                                    <a:pt x="16" y="5"/>
                                    <a:pt x="17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24" y="10"/>
                                    <a:pt x="24" y="10"/>
                                    <a:pt x="24" y="10"/>
                                  </a:cubicBezTo>
                                  <a:cubicBezTo>
                                    <a:pt x="25" y="11"/>
                                    <a:pt x="27" y="11"/>
                                    <a:pt x="28" y="10"/>
                                  </a:cubicBezTo>
                                  <a:cubicBezTo>
                                    <a:pt x="33" y="5"/>
                                    <a:pt x="33" y="5"/>
                                    <a:pt x="33" y="5"/>
                                  </a:cubicBezTo>
                                  <a:cubicBezTo>
                                    <a:pt x="35" y="5"/>
                                    <a:pt x="35" y="5"/>
                                    <a:pt x="35" y="5"/>
                                  </a:cubicBezTo>
                                  <a:cubicBezTo>
                                    <a:pt x="36" y="5"/>
                                    <a:pt x="37" y="5"/>
                                    <a:pt x="37" y="5"/>
                                  </a:cubicBezTo>
                                  <a:cubicBezTo>
                                    <a:pt x="42" y="6"/>
                                    <a:pt x="45" y="9"/>
                                    <a:pt x="46" y="14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lnTo>
                                    <a:pt x="6" y="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20" name="Freeform 1835"/>
                          <wps:cNvSpPr>
                            <a:spLocks noEditPoints="1"/>
                          </wps:cNvSpPr>
                          <wps:spPr bwMode="auto">
                            <a:xfrm>
                              <a:off x="4412615" y="228600"/>
                              <a:ext cx="57785" cy="79375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9 h 32"/>
                                <a:gd name="T2" fmla="*/ 0 w 23"/>
                                <a:gd name="T3" fmla="*/ 13 h 32"/>
                                <a:gd name="T4" fmla="*/ 1 w 23"/>
                                <a:gd name="T5" fmla="*/ 22 h 32"/>
                                <a:gd name="T6" fmla="*/ 6 w 23"/>
                                <a:gd name="T7" fmla="*/ 31 h 32"/>
                                <a:gd name="T8" fmla="*/ 11 w 23"/>
                                <a:gd name="T9" fmla="*/ 32 h 32"/>
                                <a:gd name="T10" fmla="*/ 17 w 23"/>
                                <a:gd name="T11" fmla="*/ 31 h 32"/>
                                <a:gd name="T12" fmla="*/ 22 w 23"/>
                                <a:gd name="T13" fmla="*/ 22 h 32"/>
                                <a:gd name="T14" fmla="*/ 23 w 23"/>
                                <a:gd name="T15" fmla="*/ 12 h 32"/>
                                <a:gd name="T16" fmla="*/ 23 w 23"/>
                                <a:gd name="T17" fmla="*/ 9 h 32"/>
                                <a:gd name="T18" fmla="*/ 21 w 23"/>
                                <a:gd name="T19" fmla="*/ 3 h 32"/>
                                <a:gd name="T20" fmla="*/ 14 w 23"/>
                                <a:gd name="T21" fmla="*/ 0 h 32"/>
                                <a:gd name="T22" fmla="*/ 9 w 23"/>
                                <a:gd name="T23" fmla="*/ 0 h 32"/>
                                <a:gd name="T24" fmla="*/ 2 w 23"/>
                                <a:gd name="T25" fmla="*/ 3 h 32"/>
                                <a:gd name="T26" fmla="*/ 0 w 23"/>
                                <a:gd name="T27" fmla="*/ 9 h 32"/>
                                <a:gd name="T28" fmla="*/ 17 w 23"/>
                                <a:gd name="T29" fmla="*/ 6 h 32"/>
                                <a:gd name="T30" fmla="*/ 18 w 23"/>
                                <a:gd name="T31" fmla="*/ 9 h 32"/>
                                <a:gd name="T32" fmla="*/ 17 w 23"/>
                                <a:gd name="T33" fmla="*/ 8 h 32"/>
                                <a:gd name="T34" fmla="*/ 17 w 23"/>
                                <a:gd name="T35" fmla="*/ 8 h 32"/>
                                <a:gd name="T36" fmla="*/ 17 w 23"/>
                                <a:gd name="T37" fmla="*/ 6 h 32"/>
                                <a:gd name="T38" fmla="*/ 15 w 23"/>
                                <a:gd name="T39" fmla="*/ 13 h 32"/>
                                <a:gd name="T40" fmla="*/ 18 w 23"/>
                                <a:gd name="T41" fmla="*/ 14 h 32"/>
                                <a:gd name="T42" fmla="*/ 17 w 23"/>
                                <a:gd name="T43" fmla="*/ 22 h 32"/>
                                <a:gd name="T44" fmla="*/ 14 w 23"/>
                                <a:gd name="T45" fmla="*/ 27 h 32"/>
                                <a:gd name="T46" fmla="*/ 9 w 23"/>
                                <a:gd name="T47" fmla="*/ 27 h 32"/>
                                <a:gd name="T48" fmla="*/ 6 w 23"/>
                                <a:gd name="T49" fmla="*/ 22 h 32"/>
                                <a:gd name="T50" fmla="*/ 5 w 23"/>
                                <a:gd name="T51" fmla="*/ 15 h 32"/>
                                <a:gd name="T52" fmla="*/ 14 w 23"/>
                                <a:gd name="T53" fmla="*/ 12 h 32"/>
                                <a:gd name="T54" fmla="*/ 15 w 23"/>
                                <a:gd name="T55" fmla="*/ 13 h 32"/>
                                <a:gd name="T56" fmla="*/ 6 w 23"/>
                                <a:gd name="T57" fmla="*/ 6 h 32"/>
                                <a:gd name="T58" fmla="*/ 9 w 23"/>
                                <a:gd name="T59" fmla="*/ 5 h 32"/>
                                <a:gd name="T60" fmla="*/ 12 w 23"/>
                                <a:gd name="T61" fmla="*/ 5 h 32"/>
                                <a:gd name="T62" fmla="*/ 12 w 23"/>
                                <a:gd name="T63" fmla="*/ 7 h 32"/>
                                <a:gd name="T64" fmla="*/ 5 w 23"/>
                                <a:gd name="T65" fmla="*/ 10 h 32"/>
                                <a:gd name="T66" fmla="*/ 5 w 23"/>
                                <a:gd name="T67" fmla="*/ 9 h 32"/>
                                <a:gd name="T68" fmla="*/ 6 w 23"/>
                                <a:gd name="T69" fmla="*/ 6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" h="32">
                                  <a:moveTo>
                                    <a:pt x="0" y="9"/>
                                  </a:moveTo>
                                  <a:cubicBezTo>
                                    <a:pt x="0" y="13"/>
                                    <a:pt x="0" y="13"/>
                                    <a:pt x="0" y="13"/>
                                  </a:cubicBezTo>
                                  <a:cubicBezTo>
                                    <a:pt x="1" y="22"/>
                                    <a:pt x="1" y="22"/>
                                    <a:pt x="1" y="22"/>
                                  </a:cubicBezTo>
                                  <a:cubicBezTo>
                                    <a:pt x="1" y="26"/>
                                    <a:pt x="3" y="29"/>
                                    <a:pt x="6" y="31"/>
                                  </a:cubicBezTo>
                                  <a:cubicBezTo>
                                    <a:pt x="8" y="32"/>
                                    <a:pt x="10" y="32"/>
                                    <a:pt x="11" y="32"/>
                                  </a:cubicBezTo>
                                  <a:cubicBezTo>
                                    <a:pt x="13" y="32"/>
                                    <a:pt x="15" y="32"/>
                                    <a:pt x="17" y="31"/>
                                  </a:cubicBezTo>
                                  <a:cubicBezTo>
                                    <a:pt x="20" y="29"/>
                                    <a:pt x="22" y="26"/>
                                    <a:pt x="22" y="22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3" y="9"/>
                                    <a:pt x="23" y="9"/>
                                    <a:pt x="23" y="9"/>
                                  </a:cubicBezTo>
                                  <a:cubicBezTo>
                                    <a:pt x="23" y="7"/>
                                    <a:pt x="22" y="5"/>
                                    <a:pt x="21" y="3"/>
                                  </a:cubicBezTo>
                                  <a:cubicBezTo>
                                    <a:pt x="19" y="1"/>
                                    <a:pt x="17" y="0"/>
                                    <a:pt x="14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0"/>
                                    <a:pt x="4" y="1"/>
                                    <a:pt x="2" y="3"/>
                                  </a:cubicBezTo>
                                  <a:cubicBezTo>
                                    <a:pt x="1" y="5"/>
                                    <a:pt x="0" y="7"/>
                                    <a:pt x="0" y="9"/>
                                  </a:cubicBezTo>
                                  <a:close/>
                                  <a:moveTo>
                                    <a:pt x="17" y="6"/>
                                  </a:moveTo>
                                  <a:cubicBezTo>
                                    <a:pt x="18" y="7"/>
                                    <a:pt x="18" y="8"/>
                                    <a:pt x="18" y="9"/>
                                  </a:cubicBezTo>
                                  <a:cubicBezTo>
                                    <a:pt x="17" y="8"/>
                                    <a:pt x="17" y="8"/>
                                    <a:pt x="17" y="8"/>
                                  </a:cubicBezTo>
                                  <a:cubicBezTo>
                                    <a:pt x="17" y="8"/>
                                    <a:pt x="17" y="8"/>
                                    <a:pt x="17" y="8"/>
                                  </a:cubicBezTo>
                                  <a:lnTo>
                                    <a:pt x="17" y="6"/>
                                  </a:lnTo>
                                  <a:close/>
                                  <a:moveTo>
                                    <a:pt x="15" y="13"/>
                                  </a:moveTo>
                                  <a:cubicBezTo>
                                    <a:pt x="15" y="13"/>
                                    <a:pt x="16" y="13"/>
                                    <a:pt x="18" y="14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7" y="24"/>
                                    <a:pt x="16" y="26"/>
                                    <a:pt x="14" y="27"/>
                                  </a:cubicBezTo>
                                  <a:cubicBezTo>
                                    <a:pt x="12" y="27"/>
                                    <a:pt x="10" y="27"/>
                                    <a:pt x="9" y="27"/>
                                  </a:cubicBezTo>
                                  <a:cubicBezTo>
                                    <a:pt x="7" y="26"/>
                                    <a:pt x="6" y="24"/>
                                    <a:pt x="6" y="22"/>
                                  </a:cubicBezTo>
                                  <a:cubicBezTo>
                                    <a:pt x="5" y="15"/>
                                    <a:pt x="5" y="15"/>
                                    <a:pt x="5" y="15"/>
                                  </a:cubicBezTo>
                                  <a:cubicBezTo>
                                    <a:pt x="9" y="15"/>
                                    <a:pt x="12" y="13"/>
                                    <a:pt x="14" y="12"/>
                                  </a:cubicBezTo>
                                  <a:cubicBezTo>
                                    <a:pt x="14" y="12"/>
                                    <a:pt x="14" y="12"/>
                                    <a:pt x="15" y="13"/>
                                  </a:cubicBezTo>
                                  <a:close/>
                                  <a:moveTo>
                                    <a:pt x="6" y="6"/>
                                  </a:moveTo>
                                  <a:cubicBezTo>
                                    <a:pt x="7" y="5"/>
                                    <a:pt x="8" y="5"/>
                                    <a:pt x="9" y="5"/>
                                  </a:cubicBezTo>
                                  <a:cubicBezTo>
                                    <a:pt x="12" y="5"/>
                                    <a:pt x="12" y="5"/>
                                    <a:pt x="12" y="5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1" y="7"/>
                                    <a:pt x="10" y="9"/>
                                    <a:pt x="5" y="10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8"/>
                                    <a:pt x="5" y="7"/>
                                    <a:pt x="6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21" name="Freeform 1836"/>
                          <wps:cNvSpPr>
                            <a:spLocks noEditPoints="1"/>
                          </wps:cNvSpPr>
                          <wps:spPr bwMode="auto">
                            <a:xfrm>
                              <a:off x="4375785" y="313055"/>
                              <a:ext cx="128905" cy="52070"/>
                            </a:xfrm>
                            <a:custGeom>
                              <a:avLst/>
                              <a:gdLst>
                                <a:gd name="T0" fmla="*/ 3 w 52"/>
                                <a:gd name="T1" fmla="*/ 21 h 21"/>
                                <a:gd name="T2" fmla="*/ 50 w 52"/>
                                <a:gd name="T3" fmla="*/ 21 h 21"/>
                                <a:gd name="T4" fmla="*/ 52 w 52"/>
                                <a:gd name="T5" fmla="*/ 20 h 21"/>
                                <a:gd name="T6" fmla="*/ 52 w 52"/>
                                <a:gd name="T7" fmla="*/ 18 h 21"/>
                                <a:gd name="T8" fmla="*/ 51 w 52"/>
                                <a:gd name="T9" fmla="*/ 13 h 21"/>
                                <a:gd name="T10" fmla="*/ 39 w 52"/>
                                <a:gd name="T11" fmla="*/ 0 h 21"/>
                                <a:gd name="T12" fmla="*/ 36 w 52"/>
                                <a:gd name="T13" fmla="*/ 0 h 21"/>
                                <a:gd name="T14" fmla="*/ 33 w 52"/>
                                <a:gd name="T15" fmla="*/ 0 h 21"/>
                                <a:gd name="T16" fmla="*/ 31 w 52"/>
                                <a:gd name="T17" fmla="*/ 0 h 21"/>
                                <a:gd name="T18" fmla="*/ 26 w 52"/>
                                <a:gd name="T19" fmla="*/ 5 h 21"/>
                                <a:gd name="T20" fmla="*/ 22 w 52"/>
                                <a:gd name="T21" fmla="*/ 0 h 21"/>
                                <a:gd name="T22" fmla="*/ 20 w 52"/>
                                <a:gd name="T23" fmla="*/ 0 h 21"/>
                                <a:gd name="T24" fmla="*/ 17 w 52"/>
                                <a:gd name="T25" fmla="*/ 0 h 21"/>
                                <a:gd name="T26" fmla="*/ 14 w 52"/>
                                <a:gd name="T27" fmla="*/ 0 h 21"/>
                                <a:gd name="T28" fmla="*/ 1 w 52"/>
                                <a:gd name="T29" fmla="*/ 13 h 21"/>
                                <a:gd name="T30" fmla="*/ 1 w 52"/>
                                <a:gd name="T31" fmla="*/ 18 h 21"/>
                                <a:gd name="T32" fmla="*/ 1 w 52"/>
                                <a:gd name="T33" fmla="*/ 20 h 21"/>
                                <a:gd name="T34" fmla="*/ 3 w 52"/>
                                <a:gd name="T35" fmla="*/ 21 h 21"/>
                                <a:gd name="T36" fmla="*/ 6 w 52"/>
                                <a:gd name="T37" fmla="*/ 14 h 21"/>
                                <a:gd name="T38" fmla="*/ 15 w 52"/>
                                <a:gd name="T39" fmla="*/ 5 h 21"/>
                                <a:gd name="T40" fmla="*/ 17 w 52"/>
                                <a:gd name="T41" fmla="*/ 5 h 21"/>
                                <a:gd name="T42" fmla="*/ 19 w 52"/>
                                <a:gd name="T43" fmla="*/ 5 h 21"/>
                                <a:gd name="T44" fmla="*/ 25 w 52"/>
                                <a:gd name="T45" fmla="*/ 10 h 21"/>
                                <a:gd name="T46" fmla="*/ 28 w 52"/>
                                <a:gd name="T47" fmla="*/ 10 h 21"/>
                                <a:gd name="T48" fmla="*/ 34 w 52"/>
                                <a:gd name="T49" fmla="*/ 5 h 21"/>
                                <a:gd name="T50" fmla="*/ 36 w 52"/>
                                <a:gd name="T51" fmla="*/ 5 h 21"/>
                                <a:gd name="T52" fmla="*/ 38 w 52"/>
                                <a:gd name="T53" fmla="*/ 5 h 21"/>
                                <a:gd name="T54" fmla="*/ 46 w 52"/>
                                <a:gd name="T55" fmla="*/ 14 h 21"/>
                                <a:gd name="T56" fmla="*/ 47 w 52"/>
                                <a:gd name="T57" fmla="*/ 16 h 21"/>
                                <a:gd name="T58" fmla="*/ 6 w 52"/>
                                <a:gd name="T59" fmla="*/ 16 h 21"/>
                                <a:gd name="T60" fmla="*/ 6 w 52"/>
                                <a:gd name="T61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3" y="2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1" y="21"/>
                                    <a:pt x="51" y="21"/>
                                    <a:pt x="52" y="20"/>
                                  </a:cubicBezTo>
                                  <a:cubicBezTo>
                                    <a:pt x="52" y="19"/>
                                    <a:pt x="52" y="19"/>
                                    <a:pt x="52" y="18"/>
                                  </a:cubicBezTo>
                                  <a:cubicBezTo>
                                    <a:pt x="51" y="13"/>
                                    <a:pt x="51" y="13"/>
                                    <a:pt x="51" y="13"/>
                                  </a:cubicBezTo>
                                  <a:cubicBezTo>
                                    <a:pt x="50" y="6"/>
                                    <a:pt x="45" y="1"/>
                                    <a:pt x="39" y="0"/>
                                  </a:cubicBezTo>
                                  <a:cubicBezTo>
                                    <a:pt x="38" y="0"/>
                                    <a:pt x="37" y="0"/>
                                    <a:pt x="36" y="0"/>
                                  </a:cubicBezTo>
                                  <a:cubicBezTo>
                                    <a:pt x="33" y="0"/>
                                    <a:pt x="33" y="0"/>
                                    <a:pt x="33" y="0"/>
                                  </a:cubicBezTo>
                                  <a:cubicBezTo>
                                    <a:pt x="32" y="0"/>
                                    <a:pt x="32" y="0"/>
                                    <a:pt x="31" y="0"/>
                                  </a:cubicBezTo>
                                  <a:cubicBezTo>
                                    <a:pt x="26" y="5"/>
                                    <a:pt x="26" y="5"/>
                                    <a:pt x="26" y="5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21" y="0"/>
                                    <a:pt x="21" y="0"/>
                                    <a:pt x="20" y="0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6" y="0"/>
                                    <a:pt x="15" y="0"/>
                                    <a:pt x="14" y="0"/>
                                  </a:cubicBezTo>
                                  <a:cubicBezTo>
                                    <a:pt x="8" y="1"/>
                                    <a:pt x="3" y="6"/>
                                    <a:pt x="1" y="13"/>
                                  </a:cubicBezTo>
                                  <a:cubicBezTo>
                                    <a:pt x="1" y="18"/>
                                    <a:pt x="1" y="18"/>
                                    <a:pt x="1" y="18"/>
                                  </a:cubicBezTo>
                                  <a:cubicBezTo>
                                    <a:pt x="0" y="19"/>
                                    <a:pt x="1" y="19"/>
                                    <a:pt x="1" y="20"/>
                                  </a:cubicBezTo>
                                  <a:cubicBezTo>
                                    <a:pt x="2" y="21"/>
                                    <a:pt x="2" y="21"/>
                                    <a:pt x="3" y="21"/>
                                  </a:cubicBezTo>
                                  <a:close/>
                                  <a:moveTo>
                                    <a:pt x="6" y="14"/>
                                  </a:moveTo>
                                  <a:cubicBezTo>
                                    <a:pt x="7" y="9"/>
                                    <a:pt x="11" y="6"/>
                                    <a:pt x="15" y="5"/>
                                  </a:cubicBezTo>
                                  <a:cubicBezTo>
                                    <a:pt x="16" y="5"/>
                                    <a:pt x="16" y="5"/>
                                    <a:pt x="17" y="5"/>
                                  </a:cubicBezTo>
                                  <a:cubicBezTo>
                                    <a:pt x="19" y="5"/>
                                    <a:pt x="19" y="5"/>
                                    <a:pt x="19" y="5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cubicBezTo>
                                    <a:pt x="26" y="11"/>
                                    <a:pt x="27" y="11"/>
                                    <a:pt x="28" y="10"/>
                                  </a:cubicBezTo>
                                  <a:cubicBezTo>
                                    <a:pt x="34" y="5"/>
                                    <a:pt x="34" y="5"/>
                                    <a:pt x="34" y="5"/>
                                  </a:cubicBezTo>
                                  <a:cubicBezTo>
                                    <a:pt x="36" y="5"/>
                                    <a:pt x="36" y="5"/>
                                    <a:pt x="36" y="5"/>
                                  </a:cubicBezTo>
                                  <a:cubicBezTo>
                                    <a:pt x="36" y="5"/>
                                    <a:pt x="37" y="5"/>
                                    <a:pt x="38" y="5"/>
                                  </a:cubicBezTo>
                                  <a:cubicBezTo>
                                    <a:pt x="42" y="6"/>
                                    <a:pt x="46" y="9"/>
                                    <a:pt x="46" y="14"/>
                                  </a:cubicBezTo>
                                  <a:cubicBezTo>
                                    <a:pt x="47" y="16"/>
                                    <a:pt x="47" y="16"/>
                                    <a:pt x="47" y="16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22" name="Freeform 1837"/>
                          <wps:cNvSpPr>
                            <a:spLocks noEditPoints="1"/>
                          </wps:cNvSpPr>
                          <wps:spPr bwMode="auto">
                            <a:xfrm>
                              <a:off x="4325620" y="54610"/>
                              <a:ext cx="57150" cy="81915"/>
                            </a:xfrm>
                            <a:custGeom>
                              <a:avLst/>
                              <a:gdLst>
                                <a:gd name="T0" fmla="*/ 1 w 23"/>
                                <a:gd name="T1" fmla="*/ 23 h 33"/>
                                <a:gd name="T2" fmla="*/ 7 w 23"/>
                                <a:gd name="T3" fmla="*/ 31 h 33"/>
                                <a:gd name="T4" fmla="*/ 12 w 23"/>
                                <a:gd name="T5" fmla="*/ 33 h 33"/>
                                <a:gd name="T6" fmla="*/ 17 w 23"/>
                                <a:gd name="T7" fmla="*/ 31 h 33"/>
                                <a:gd name="T8" fmla="*/ 22 w 23"/>
                                <a:gd name="T9" fmla="*/ 23 h 33"/>
                                <a:gd name="T10" fmla="*/ 23 w 23"/>
                                <a:gd name="T11" fmla="*/ 12 h 33"/>
                                <a:gd name="T12" fmla="*/ 23 w 23"/>
                                <a:gd name="T13" fmla="*/ 10 h 33"/>
                                <a:gd name="T14" fmla="*/ 21 w 23"/>
                                <a:gd name="T15" fmla="*/ 3 h 33"/>
                                <a:gd name="T16" fmla="*/ 15 w 23"/>
                                <a:gd name="T17" fmla="*/ 0 h 33"/>
                                <a:gd name="T18" fmla="*/ 9 w 23"/>
                                <a:gd name="T19" fmla="*/ 0 h 33"/>
                                <a:gd name="T20" fmla="*/ 3 w 23"/>
                                <a:gd name="T21" fmla="*/ 3 h 33"/>
                                <a:gd name="T22" fmla="*/ 0 w 23"/>
                                <a:gd name="T23" fmla="*/ 10 h 33"/>
                                <a:gd name="T24" fmla="*/ 0 w 23"/>
                                <a:gd name="T25" fmla="*/ 14 h 33"/>
                                <a:gd name="T26" fmla="*/ 1 w 23"/>
                                <a:gd name="T27" fmla="*/ 23 h 33"/>
                                <a:gd name="T28" fmla="*/ 17 w 23"/>
                                <a:gd name="T29" fmla="*/ 7 h 33"/>
                                <a:gd name="T30" fmla="*/ 18 w 23"/>
                                <a:gd name="T31" fmla="*/ 9 h 33"/>
                                <a:gd name="T32" fmla="*/ 17 w 23"/>
                                <a:gd name="T33" fmla="*/ 9 h 33"/>
                                <a:gd name="T34" fmla="*/ 17 w 23"/>
                                <a:gd name="T35" fmla="*/ 8 h 33"/>
                                <a:gd name="T36" fmla="*/ 17 w 23"/>
                                <a:gd name="T37" fmla="*/ 7 h 33"/>
                                <a:gd name="T38" fmla="*/ 15 w 23"/>
                                <a:gd name="T39" fmla="*/ 13 h 33"/>
                                <a:gd name="T40" fmla="*/ 18 w 23"/>
                                <a:gd name="T41" fmla="*/ 14 h 33"/>
                                <a:gd name="T42" fmla="*/ 17 w 23"/>
                                <a:gd name="T43" fmla="*/ 22 h 33"/>
                                <a:gd name="T44" fmla="*/ 14 w 23"/>
                                <a:gd name="T45" fmla="*/ 27 h 33"/>
                                <a:gd name="T46" fmla="*/ 9 w 23"/>
                                <a:gd name="T47" fmla="*/ 27 h 33"/>
                                <a:gd name="T48" fmla="*/ 6 w 23"/>
                                <a:gd name="T49" fmla="*/ 22 h 33"/>
                                <a:gd name="T50" fmla="*/ 6 w 23"/>
                                <a:gd name="T51" fmla="*/ 16 h 33"/>
                                <a:gd name="T52" fmla="*/ 14 w 23"/>
                                <a:gd name="T53" fmla="*/ 12 h 33"/>
                                <a:gd name="T54" fmla="*/ 15 w 23"/>
                                <a:gd name="T55" fmla="*/ 13 h 33"/>
                                <a:gd name="T56" fmla="*/ 6 w 23"/>
                                <a:gd name="T57" fmla="*/ 7 h 33"/>
                                <a:gd name="T58" fmla="*/ 9 w 23"/>
                                <a:gd name="T59" fmla="*/ 5 h 33"/>
                                <a:gd name="T60" fmla="*/ 13 w 23"/>
                                <a:gd name="T61" fmla="*/ 5 h 33"/>
                                <a:gd name="T62" fmla="*/ 12 w 23"/>
                                <a:gd name="T63" fmla="*/ 7 h 33"/>
                                <a:gd name="T64" fmla="*/ 5 w 23"/>
                                <a:gd name="T65" fmla="*/ 11 h 33"/>
                                <a:gd name="T66" fmla="*/ 5 w 23"/>
                                <a:gd name="T67" fmla="*/ 9 h 33"/>
                                <a:gd name="T68" fmla="*/ 6 w 23"/>
                                <a:gd name="T69" fmla="*/ 7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3" h="33">
                                  <a:moveTo>
                                    <a:pt x="1" y="23"/>
                                  </a:moveTo>
                                  <a:cubicBezTo>
                                    <a:pt x="1" y="26"/>
                                    <a:pt x="3" y="30"/>
                                    <a:pt x="7" y="31"/>
                                  </a:cubicBezTo>
                                  <a:cubicBezTo>
                                    <a:pt x="8" y="32"/>
                                    <a:pt x="10" y="33"/>
                                    <a:pt x="12" y="33"/>
                                  </a:cubicBezTo>
                                  <a:cubicBezTo>
                                    <a:pt x="13" y="33"/>
                                    <a:pt x="15" y="32"/>
                                    <a:pt x="17" y="31"/>
                                  </a:cubicBezTo>
                                  <a:cubicBezTo>
                                    <a:pt x="20" y="30"/>
                                    <a:pt x="22" y="26"/>
                                    <a:pt x="22" y="23"/>
                                  </a:cubicBezTo>
                                  <a:cubicBezTo>
                                    <a:pt x="23" y="12"/>
                                    <a:pt x="23" y="12"/>
                                    <a:pt x="23" y="12"/>
                                  </a:cubicBezTo>
                                  <a:cubicBezTo>
                                    <a:pt x="23" y="10"/>
                                    <a:pt x="23" y="10"/>
                                    <a:pt x="23" y="10"/>
                                  </a:cubicBezTo>
                                  <a:cubicBezTo>
                                    <a:pt x="23" y="7"/>
                                    <a:pt x="22" y="5"/>
                                    <a:pt x="21" y="3"/>
                                  </a:cubicBezTo>
                                  <a:cubicBezTo>
                                    <a:pt x="19" y="1"/>
                                    <a:pt x="17" y="0"/>
                                    <a:pt x="15" y="0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0"/>
                                    <a:pt x="4" y="1"/>
                                    <a:pt x="3" y="3"/>
                                  </a:cubicBezTo>
                                  <a:cubicBezTo>
                                    <a:pt x="1" y="5"/>
                                    <a:pt x="0" y="7"/>
                                    <a:pt x="0" y="10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lnTo>
                                    <a:pt x="1" y="23"/>
                                  </a:lnTo>
                                  <a:close/>
                                  <a:moveTo>
                                    <a:pt x="17" y="7"/>
                                  </a:moveTo>
                                  <a:cubicBezTo>
                                    <a:pt x="18" y="7"/>
                                    <a:pt x="18" y="8"/>
                                    <a:pt x="18" y="9"/>
                                  </a:cubicBezTo>
                                  <a:cubicBezTo>
                                    <a:pt x="18" y="9"/>
                                    <a:pt x="17" y="9"/>
                                    <a:pt x="17" y="9"/>
                                  </a:cubicBezTo>
                                  <a:cubicBezTo>
                                    <a:pt x="17" y="8"/>
                                    <a:pt x="17" y="8"/>
                                    <a:pt x="17" y="8"/>
                                  </a:cubicBezTo>
                                  <a:lnTo>
                                    <a:pt x="17" y="7"/>
                                  </a:lnTo>
                                  <a:close/>
                                  <a:moveTo>
                                    <a:pt x="15" y="13"/>
                                  </a:moveTo>
                                  <a:cubicBezTo>
                                    <a:pt x="16" y="13"/>
                                    <a:pt x="17" y="14"/>
                                    <a:pt x="18" y="14"/>
                                  </a:cubicBezTo>
                                  <a:cubicBezTo>
                                    <a:pt x="17" y="22"/>
                                    <a:pt x="17" y="22"/>
                                    <a:pt x="17" y="22"/>
                                  </a:cubicBezTo>
                                  <a:cubicBezTo>
                                    <a:pt x="17" y="24"/>
                                    <a:pt x="16" y="26"/>
                                    <a:pt x="14" y="27"/>
                                  </a:cubicBezTo>
                                  <a:cubicBezTo>
                                    <a:pt x="13" y="28"/>
                                    <a:pt x="11" y="28"/>
                                    <a:pt x="9" y="27"/>
                                  </a:cubicBezTo>
                                  <a:cubicBezTo>
                                    <a:pt x="7" y="26"/>
                                    <a:pt x="6" y="24"/>
                                    <a:pt x="6" y="22"/>
                                  </a:cubicBezTo>
                                  <a:cubicBezTo>
                                    <a:pt x="6" y="16"/>
                                    <a:pt x="6" y="16"/>
                                    <a:pt x="6" y="16"/>
                                  </a:cubicBezTo>
                                  <a:cubicBezTo>
                                    <a:pt x="10" y="15"/>
                                    <a:pt x="12" y="14"/>
                                    <a:pt x="14" y="12"/>
                                  </a:cubicBezTo>
                                  <a:cubicBezTo>
                                    <a:pt x="14" y="13"/>
                                    <a:pt x="15" y="13"/>
                                    <a:pt x="15" y="13"/>
                                  </a:cubicBezTo>
                                  <a:close/>
                                  <a:moveTo>
                                    <a:pt x="6" y="7"/>
                                  </a:moveTo>
                                  <a:cubicBezTo>
                                    <a:pt x="7" y="6"/>
                                    <a:pt x="8" y="5"/>
                                    <a:pt x="9" y="5"/>
                                  </a:cubicBezTo>
                                  <a:cubicBezTo>
                                    <a:pt x="13" y="5"/>
                                    <a:pt x="13" y="5"/>
                                    <a:pt x="13" y="5"/>
                                  </a:cubicBezTo>
                                  <a:cubicBezTo>
                                    <a:pt x="12" y="7"/>
                                    <a:pt x="12" y="7"/>
                                    <a:pt x="12" y="7"/>
                                  </a:cubicBezTo>
                                  <a:cubicBezTo>
                                    <a:pt x="12" y="8"/>
                                    <a:pt x="10" y="10"/>
                                    <a:pt x="5" y="11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8"/>
                                    <a:pt x="5" y="7"/>
                                    <a:pt x="6" y="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23" name="Freeform 1838"/>
                          <wps:cNvSpPr>
                            <a:spLocks noEditPoints="1"/>
                          </wps:cNvSpPr>
                          <wps:spPr bwMode="auto">
                            <a:xfrm>
                              <a:off x="4290695" y="139065"/>
                              <a:ext cx="129540" cy="52070"/>
                            </a:xfrm>
                            <a:custGeom>
                              <a:avLst/>
                              <a:gdLst>
                                <a:gd name="T0" fmla="*/ 2 w 52"/>
                                <a:gd name="T1" fmla="*/ 21 h 21"/>
                                <a:gd name="T2" fmla="*/ 49 w 52"/>
                                <a:gd name="T3" fmla="*/ 21 h 21"/>
                                <a:gd name="T4" fmla="*/ 51 w 52"/>
                                <a:gd name="T5" fmla="*/ 20 h 21"/>
                                <a:gd name="T6" fmla="*/ 52 w 52"/>
                                <a:gd name="T7" fmla="*/ 18 h 21"/>
                                <a:gd name="T8" fmla="*/ 51 w 52"/>
                                <a:gd name="T9" fmla="*/ 13 h 21"/>
                                <a:gd name="T10" fmla="*/ 38 w 52"/>
                                <a:gd name="T11" fmla="*/ 0 h 21"/>
                                <a:gd name="T12" fmla="*/ 35 w 52"/>
                                <a:gd name="T13" fmla="*/ 0 h 21"/>
                                <a:gd name="T14" fmla="*/ 32 w 52"/>
                                <a:gd name="T15" fmla="*/ 0 h 21"/>
                                <a:gd name="T16" fmla="*/ 30 w 52"/>
                                <a:gd name="T17" fmla="*/ 1 h 21"/>
                                <a:gd name="T18" fmla="*/ 26 w 52"/>
                                <a:gd name="T19" fmla="*/ 5 h 21"/>
                                <a:gd name="T20" fmla="*/ 21 w 52"/>
                                <a:gd name="T21" fmla="*/ 1 h 21"/>
                                <a:gd name="T22" fmla="*/ 19 w 52"/>
                                <a:gd name="T23" fmla="*/ 0 h 21"/>
                                <a:gd name="T24" fmla="*/ 16 w 52"/>
                                <a:gd name="T25" fmla="*/ 0 h 21"/>
                                <a:gd name="T26" fmla="*/ 13 w 52"/>
                                <a:gd name="T27" fmla="*/ 0 h 21"/>
                                <a:gd name="T28" fmla="*/ 1 w 52"/>
                                <a:gd name="T29" fmla="*/ 13 h 21"/>
                                <a:gd name="T30" fmla="*/ 0 w 52"/>
                                <a:gd name="T31" fmla="*/ 18 h 21"/>
                                <a:gd name="T32" fmla="*/ 0 w 52"/>
                                <a:gd name="T33" fmla="*/ 20 h 21"/>
                                <a:gd name="T34" fmla="*/ 2 w 52"/>
                                <a:gd name="T35" fmla="*/ 21 h 21"/>
                                <a:gd name="T36" fmla="*/ 6 w 52"/>
                                <a:gd name="T37" fmla="*/ 14 h 21"/>
                                <a:gd name="T38" fmla="*/ 14 w 52"/>
                                <a:gd name="T39" fmla="*/ 5 h 21"/>
                                <a:gd name="T40" fmla="*/ 16 w 52"/>
                                <a:gd name="T41" fmla="*/ 5 h 21"/>
                                <a:gd name="T42" fmla="*/ 18 w 52"/>
                                <a:gd name="T43" fmla="*/ 5 h 21"/>
                                <a:gd name="T44" fmla="*/ 24 w 52"/>
                                <a:gd name="T45" fmla="*/ 11 h 21"/>
                                <a:gd name="T46" fmla="*/ 27 w 52"/>
                                <a:gd name="T47" fmla="*/ 11 h 21"/>
                                <a:gd name="T48" fmla="*/ 33 w 52"/>
                                <a:gd name="T49" fmla="*/ 5 h 21"/>
                                <a:gd name="T50" fmla="*/ 35 w 52"/>
                                <a:gd name="T51" fmla="*/ 5 h 21"/>
                                <a:gd name="T52" fmla="*/ 37 w 52"/>
                                <a:gd name="T53" fmla="*/ 5 h 21"/>
                                <a:gd name="T54" fmla="*/ 46 w 52"/>
                                <a:gd name="T55" fmla="*/ 14 h 21"/>
                                <a:gd name="T56" fmla="*/ 46 w 52"/>
                                <a:gd name="T57" fmla="*/ 16 h 21"/>
                                <a:gd name="T58" fmla="*/ 5 w 52"/>
                                <a:gd name="T59" fmla="*/ 16 h 21"/>
                                <a:gd name="T60" fmla="*/ 6 w 52"/>
                                <a:gd name="T61" fmla="*/ 14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2" y="21"/>
                                  </a:moveTo>
                                  <a:cubicBezTo>
                                    <a:pt x="49" y="21"/>
                                    <a:pt x="49" y="21"/>
                                    <a:pt x="49" y="21"/>
                                  </a:cubicBezTo>
                                  <a:cubicBezTo>
                                    <a:pt x="50" y="21"/>
                                    <a:pt x="51" y="21"/>
                                    <a:pt x="51" y="20"/>
                                  </a:cubicBezTo>
                                  <a:cubicBezTo>
                                    <a:pt x="51" y="20"/>
                                    <a:pt x="52" y="19"/>
                                    <a:pt x="52" y="18"/>
                                  </a:cubicBezTo>
                                  <a:cubicBezTo>
                                    <a:pt x="51" y="13"/>
                                    <a:pt x="51" y="13"/>
                                    <a:pt x="51" y="13"/>
                                  </a:cubicBezTo>
                                  <a:cubicBezTo>
                                    <a:pt x="49" y="7"/>
                                    <a:pt x="44" y="2"/>
                                    <a:pt x="38" y="0"/>
                                  </a:cubicBezTo>
                                  <a:cubicBezTo>
                                    <a:pt x="37" y="0"/>
                                    <a:pt x="36" y="0"/>
                                    <a:pt x="35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31" y="0"/>
                                    <a:pt x="31" y="0"/>
                                    <a:pt x="30" y="1"/>
                                  </a:cubicBezTo>
                                  <a:cubicBezTo>
                                    <a:pt x="26" y="5"/>
                                    <a:pt x="26" y="5"/>
                                    <a:pt x="26" y="5"/>
                                  </a:cubicBezTo>
                                  <a:cubicBezTo>
                                    <a:pt x="21" y="1"/>
                                    <a:pt x="21" y="1"/>
                                    <a:pt x="21" y="1"/>
                                  </a:cubicBezTo>
                                  <a:cubicBezTo>
                                    <a:pt x="21" y="0"/>
                                    <a:pt x="20" y="0"/>
                                    <a:pt x="19" y="0"/>
                                  </a:cubicBezTo>
                                  <a:cubicBezTo>
                                    <a:pt x="16" y="0"/>
                                    <a:pt x="16" y="0"/>
                                    <a:pt x="16" y="0"/>
                                  </a:cubicBezTo>
                                  <a:cubicBezTo>
                                    <a:pt x="15" y="0"/>
                                    <a:pt x="14" y="0"/>
                                    <a:pt x="13" y="0"/>
                                  </a:cubicBezTo>
                                  <a:cubicBezTo>
                                    <a:pt x="7" y="2"/>
                                    <a:pt x="2" y="7"/>
                                    <a:pt x="1" y="13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0" y="19"/>
                                    <a:pt x="0" y="20"/>
                                    <a:pt x="0" y="20"/>
                                  </a:cubicBezTo>
                                  <a:cubicBezTo>
                                    <a:pt x="1" y="21"/>
                                    <a:pt x="2" y="21"/>
                                    <a:pt x="2" y="21"/>
                                  </a:cubicBezTo>
                                  <a:close/>
                                  <a:moveTo>
                                    <a:pt x="6" y="14"/>
                                  </a:moveTo>
                                  <a:cubicBezTo>
                                    <a:pt x="6" y="10"/>
                                    <a:pt x="10" y="6"/>
                                    <a:pt x="14" y="5"/>
                                  </a:cubicBezTo>
                                  <a:cubicBezTo>
                                    <a:pt x="15" y="5"/>
                                    <a:pt x="16" y="5"/>
                                    <a:pt x="16" y="5"/>
                                  </a:cubicBezTo>
                                  <a:cubicBezTo>
                                    <a:pt x="18" y="5"/>
                                    <a:pt x="18" y="5"/>
                                    <a:pt x="18" y="5"/>
                                  </a:cubicBezTo>
                                  <a:cubicBezTo>
                                    <a:pt x="24" y="11"/>
                                    <a:pt x="24" y="11"/>
                                    <a:pt x="24" y="11"/>
                                  </a:cubicBezTo>
                                  <a:cubicBezTo>
                                    <a:pt x="25" y="12"/>
                                    <a:pt x="26" y="12"/>
                                    <a:pt x="27" y="11"/>
                                  </a:cubicBezTo>
                                  <a:cubicBezTo>
                                    <a:pt x="33" y="5"/>
                                    <a:pt x="33" y="5"/>
                                    <a:pt x="33" y="5"/>
                                  </a:cubicBezTo>
                                  <a:cubicBezTo>
                                    <a:pt x="35" y="5"/>
                                    <a:pt x="35" y="5"/>
                                    <a:pt x="35" y="5"/>
                                  </a:cubicBezTo>
                                  <a:cubicBezTo>
                                    <a:pt x="36" y="5"/>
                                    <a:pt x="36" y="5"/>
                                    <a:pt x="37" y="5"/>
                                  </a:cubicBezTo>
                                  <a:cubicBezTo>
                                    <a:pt x="41" y="6"/>
                                    <a:pt x="45" y="10"/>
                                    <a:pt x="46" y="14"/>
                                  </a:cubicBezTo>
                                  <a:cubicBezTo>
                                    <a:pt x="46" y="16"/>
                                    <a:pt x="46" y="16"/>
                                    <a:pt x="46" y="16"/>
                                  </a:cubicBezTo>
                                  <a:cubicBezTo>
                                    <a:pt x="5" y="16"/>
                                    <a:pt x="5" y="16"/>
                                    <a:pt x="5" y="16"/>
                                  </a:cubicBezTo>
                                  <a:lnTo>
                                    <a:pt x="6" y="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1724" name="Freeform 1839"/>
                          <wps:cNvSpPr>
                            <a:spLocks/>
                          </wps:cNvSpPr>
                          <wps:spPr bwMode="auto">
                            <a:xfrm>
                              <a:off x="4345940" y="203835"/>
                              <a:ext cx="12065" cy="14605"/>
                            </a:xfrm>
                            <a:custGeom>
                              <a:avLst/>
                              <a:gdLst>
                                <a:gd name="T0" fmla="*/ 3 w 5"/>
                                <a:gd name="T1" fmla="*/ 6 h 6"/>
                                <a:gd name="T2" fmla="*/ 5 w 5"/>
                                <a:gd name="T3" fmla="*/ 3 h 6"/>
                                <a:gd name="T4" fmla="*/ 5 w 5"/>
                                <a:gd name="T5" fmla="*/ 2 h 6"/>
                                <a:gd name="T6" fmla="*/ 3 w 5"/>
                                <a:gd name="T7" fmla="*/ 0 h 6"/>
                                <a:gd name="T8" fmla="*/ 0 w 5"/>
                                <a:gd name="T9" fmla="*/ 2 h 6"/>
                                <a:gd name="T10" fmla="*/ 0 w 5"/>
                                <a:gd name="T11" fmla="*/ 3 h 6"/>
                                <a:gd name="T12" fmla="*/ 3 w 5"/>
                                <a:gd name="T13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3" y="6"/>
                                  </a:moveTo>
                                  <a:cubicBezTo>
                                    <a:pt x="4" y="6"/>
                                    <a:pt x="5" y="4"/>
                                    <a:pt x="5" y="3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5" y="1"/>
                                    <a:pt x="4" y="0"/>
                                    <a:pt x="3" y="0"/>
                                  </a:cubicBezTo>
                                  <a:cubicBezTo>
                                    <a:pt x="2" y="0"/>
                                    <a:pt x="0" y="1"/>
                                    <a:pt x="0" y="2"/>
                                  </a:cubicBezTo>
                                  <a:cubicBezTo>
                                    <a:pt x="0" y="3"/>
                                    <a:pt x="0" y="3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3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4" name="Freeform 1840"/>
                          <wps:cNvSpPr>
                            <a:spLocks/>
                          </wps:cNvSpPr>
                          <wps:spPr bwMode="auto">
                            <a:xfrm>
                              <a:off x="4305935" y="223520"/>
                              <a:ext cx="94615" cy="62230"/>
                            </a:xfrm>
                            <a:custGeom>
                              <a:avLst/>
                              <a:gdLst>
                                <a:gd name="T0" fmla="*/ 16 w 38"/>
                                <a:gd name="T1" fmla="*/ 12 h 25"/>
                                <a:gd name="T2" fmla="*/ 2 w 38"/>
                                <a:gd name="T3" fmla="*/ 20 h 25"/>
                                <a:gd name="T4" fmla="*/ 1 w 38"/>
                                <a:gd name="T5" fmla="*/ 24 h 25"/>
                                <a:gd name="T6" fmla="*/ 3 w 38"/>
                                <a:gd name="T7" fmla="*/ 25 h 25"/>
                                <a:gd name="T8" fmla="*/ 4 w 38"/>
                                <a:gd name="T9" fmla="*/ 24 h 25"/>
                                <a:gd name="T10" fmla="*/ 19 w 38"/>
                                <a:gd name="T11" fmla="*/ 16 h 25"/>
                                <a:gd name="T12" fmla="*/ 34 w 38"/>
                                <a:gd name="T13" fmla="*/ 24 h 25"/>
                                <a:gd name="T14" fmla="*/ 35 w 38"/>
                                <a:gd name="T15" fmla="*/ 25 h 25"/>
                                <a:gd name="T16" fmla="*/ 37 w 38"/>
                                <a:gd name="T17" fmla="*/ 24 h 25"/>
                                <a:gd name="T18" fmla="*/ 36 w 38"/>
                                <a:gd name="T19" fmla="*/ 20 h 25"/>
                                <a:gd name="T20" fmla="*/ 21 w 38"/>
                                <a:gd name="T21" fmla="*/ 12 h 25"/>
                                <a:gd name="T22" fmla="*/ 21 w 38"/>
                                <a:gd name="T23" fmla="*/ 2 h 25"/>
                                <a:gd name="T24" fmla="*/ 19 w 38"/>
                                <a:gd name="T25" fmla="*/ 0 h 25"/>
                                <a:gd name="T26" fmla="*/ 16 w 38"/>
                                <a:gd name="T27" fmla="*/ 2 h 25"/>
                                <a:gd name="T28" fmla="*/ 16 w 38"/>
                                <a:gd name="T29" fmla="*/ 12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8" h="25">
                                  <a:moveTo>
                                    <a:pt x="16" y="12"/>
                                  </a:moveTo>
                                  <a:cubicBezTo>
                                    <a:pt x="2" y="20"/>
                                    <a:pt x="2" y="20"/>
                                    <a:pt x="2" y="20"/>
                                  </a:cubicBezTo>
                                  <a:cubicBezTo>
                                    <a:pt x="0" y="21"/>
                                    <a:pt x="0" y="22"/>
                                    <a:pt x="1" y="24"/>
                                  </a:cubicBezTo>
                                  <a:cubicBezTo>
                                    <a:pt x="1" y="24"/>
                                    <a:pt x="2" y="25"/>
                                    <a:pt x="3" y="25"/>
                                  </a:cubicBezTo>
                                  <a:cubicBezTo>
                                    <a:pt x="3" y="25"/>
                                    <a:pt x="4" y="25"/>
                                    <a:pt x="4" y="24"/>
                                  </a:cubicBezTo>
                                  <a:cubicBezTo>
                                    <a:pt x="19" y="16"/>
                                    <a:pt x="19" y="16"/>
                                    <a:pt x="19" y="16"/>
                                  </a:cubicBezTo>
                                  <a:cubicBezTo>
                                    <a:pt x="34" y="24"/>
                                    <a:pt x="34" y="24"/>
                                    <a:pt x="34" y="24"/>
                                  </a:cubicBezTo>
                                  <a:cubicBezTo>
                                    <a:pt x="34" y="25"/>
                                    <a:pt x="35" y="25"/>
                                    <a:pt x="35" y="25"/>
                                  </a:cubicBezTo>
                                  <a:cubicBezTo>
                                    <a:pt x="36" y="25"/>
                                    <a:pt x="37" y="24"/>
                                    <a:pt x="37" y="24"/>
                                  </a:cubicBezTo>
                                  <a:cubicBezTo>
                                    <a:pt x="38" y="22"/>
                                    <a:pt x="37" y="21"/>
                                    <a:pt x="36" y="20"/>
                                  </a:cubicBezTo>
                                  <a:cubicBezTo>
                                    <a:pt x="21" y="12"/>
                                    <a:pt x="21" y="12"/>
                                    <a:pt x="21" y="12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21" y="1"/>
                                    <a:pt x="20" y="0"/>
                                    <a:pt x="19" y="0"/>
                                  </a:cubicBezTo>
                                  <a:cubicBezTo>
                                    <a:pt x="18" y="0"/>
                                    <a:pt x="16" y="1"/>
                                    <a:pt x="16" y="2"/>
                                  </a:cubicBezTo>
                                  <a:lnTo>
                                    <a:pt x="16" y="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5" name="Freeform 1842"/>
                          <wps:cNvSpPr>
                            <a:spLocks noEditPoints="1"/>
                          </wps:cNvSpPr>
                          <wps:spPr bwMode="auto">
                            <a:xfrm>
                              <a:off x="4626610" y="52070"/>
                              <a:ext cx="55245" cy="54610"/>
                            </a:xfrm>
                            <a:custGeom>
                              <a:avLst/>
                              <a:gdLst>
                                <a:gd name="T0" fmla="*/ 11 w 22"/>
                                <a:gd name="T1" fmla="*/ 22 h 22"/>
                                <a:gd name="T2" fmla="*/ 22 w 22"/>
                                <a:gd name="T3" fmla="*/ 11 h 22"/>
                                <a:gd name="T4" fmla="*/ 11 w 22"/>
                                <a:gd name="T5" fmla="*/ 0 h 22"/>
                                <a:gd name="T6" fmla="*/ 0 w 22"/>
                                <a:gd name="T7" fmla="*/ 11 h 22"/>
                                <a:gd name="T8" fmla="*/ 11 w 22"/>
                                <a:gd name="T9" fmla="*/ 22 h 22"/>
                                <a:gd name="T10" fmla="*/ 11 w 22"/>
                                <a:gd name="T11" fmla="*/ 3 h 22"/>
                                <a:gd name="T12" fmla="*/ 19 w 22"/>
                                <a:gd name="T13" fmla="*/ 11 h 22"/>
                                <a:gd name="T14" fmla="*/ 11 w 22"/>
                                <a:gd name="T15" fmla="*/ 19 h 22"/>
                                <a:gd name="T16" fmla="*/ 3 w 22"/>
                                <a:gd name="T17" fmla="*/ 11 h 22"/>
                                <a:gd name="T18" fmla="*/ 11 w 22"/>
                                <a:gd name="T19" fmla="*/ 3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11" y="22"/>
                                  </a:moveTo>
                                  <a:cubicBezTo>
                                    <a:pt x="17" y="22"/>
                                    <a:pt x="22" y="17"/>
                                    <a:pt x="22" y="11"/>
                                  </a:cubicBezTo>
                                  <a:cubicBezTo>
                                    <a:pt x="22" y="5"/>
                                    <a:pt x="17" y="0"/>
                                    <a:pt x="11" y="0"/>
                                  </a:cubicBezTo>
                                  <a:cubicBezTo>
                                    <a:pt x="5" y="0"/>
                                    <a:pt x="0" y="5"/>
                                    <a:pt x="0" y="11"/>
                                  </a:cubicBezTo>
                                  <a:cubicBezTo>
                                    <a:pt x="0" y="17"/>
                                    <a:pt x="5" y="22"/>
                                    <a:pt x="11" y="22"/>
                                  </a:cubicBezTo>
                                  <a:close/>
                                  <a:moveTo>
                                    <a:pt x="11" y="3"/>
                                  </a:moveTo>
                                  <a:cubicBezTo>
                                    <a:pt x="16" y="3"/>
                                    <a:pt x="19" y="6"/>
                                    <a:pt x="19" y="11"/>
                                  </a:cubicBezTo>
                                  <a:cubicBezTo>
                                    <a:pt x="19" y="15"/>
                                    <a:pt x="16" y="19"/>
                                    <a:pt x="11" y="19"/>
                                  </a:cubicBezTo>
                                  <a:cubicBezTo>
                                    <a:pt x="7" y="19"/>
                                    <a:pt x="3" y="15"/>
                                    <a:pt x="3" y="11"/>
                                  </a:cubicBezTo>
                                  <a:cubicBezTo>
                                    <a:pt x="3" y="6"/>
                                    <a:pt x="7" y="3"/>
                                    <a:pt x="11" y="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6" name="Freeform 1843"/>
                          <wps:cNvSpPr>
                            <a:spLocks noEditPoints="1"/>
                          </wps:cNvSpPr>
                          <wps:spPr bwMode="auto">
                            <a:xfrm>
                              <a:off x="4791075" y="57150"/>
                              <a:ext cx="291465" cy="290195"/>
                            </a:xfrm>
                            <a:custGeom>
                              <a:avLst/>
                              <a:gdLst>
                                <a:gd name="T0" fmla="*/ 62 w 117"/>
                                <a:gd name="T1" fmla="*/ 117 h 117"/>
                                <a:gd name="T2" fmla="*/ 110 w 117"/>
                                <a:gd name="T3" fmla="*/ 65 h 117"/>
                                <a:gd name="T4" fmla="*/ 117 w 117"/>
                                <a:gd name="T5" fmla="*/ 55 h 117"/>
                                <a:gd name="T6" fmla="*/ 64 w 117"/>
                                <a:gd name="T7" fmla="*/ 7 h 117"/>
                                <a:gd name="T8" fmla="*/ 55 w 117"/>
                                <a:gd name="T9" fmla="*/ 0 h 117"/>
                                <a:gd name="T10" fmla="*/ 7 w 117"/>
                                <a:gd name="T11" fmla="*/ 53 h 117"/>
                                <a:gd name="T12" fmla="*/ 0 w 117"/>
                                <a:gd name="T13" fmla="*/ 63 h 117"/>
                                <a:gd name="T14" fmla="*/ 53 w 117"/>
                                <a:gd name="T15" fmla="*/ 111 h 117"/>
                                <a:gd name="T16" fmla="*/ 18 w 117"/>
                                <a:gd name="T17" fmla="*/ 65 h 117"/>
                                <a:gd name="T18" fmla="*/ 53 w 117"/>
                                <a:gd name="T19" fmla="*/ 99 h 117"/>
                                <a:gd name="T20" fmla="*/ 53 w 117"/>
                                <a:gd name="T21" fmla="*/ 30 h 117"/>
                                <a:gd name="T22" fmla="*/ 33 w 117"/>
                                <a:gd name="T23" fmla="*/ 61 h 117"/>
                                <a:gd name="T24" fmla="*/ 57 w 117"/>
                                <a:gd name="T25" fmla="*/ 84 h 117"/>
                                <a:gd name="T26" fmla="*/ 57 w 117"/>
                                <a:gd name="T27" fmla="*/ 68 h 117"/>
                                <a:gd name="T28" fmla="*/ 49 w 117"/>
                                <a:gd name="T29" fmla="*/ 57 h 117"/>
                                <a:gd name="T30" fmla="*/ 49 w 117"/>
                                <a:gd name="T31" fmla="*/ 57 h 117"/>
                                <a:gd name="T32" fmla="*/ 60 w 117"/>
                                <a:gd name="T33" fmla="*/ 113 h 117"/>
                                <a:gd name="T34" fmla="*/ 57 w 117"/>
                                <a:gd name="T35" fmla="*/ 101 h 117"/>
                                <a:gd name="T36" fmla="*/ 60 w 117"/>
                                <a:gd name="T37" fmla="*/ 101 h 117"/>
                                <a:gd name="T38" fmla="*/ 72 w 117"/>
                                <a:gd name="T39" fmla="*/ 61 h 117"/>
                                <a:gd name="T40" fmla="*/ 68 w 117"/>
                                <a:gd name="T41" fmla="*/ 61 h 117"/>
                                <a:gd name="T42" fmla="*/ 68 w 117"/>
                                <a:gd name="T43" fmla="*/ 61 h 117"/>
                                <a:gd name="T44" fmla="*/ 68 w 117"/>
                                <a:gd name="T45" fmla="*/ 57 h 117"/>
                                <a:gd name="T46" fmla="*/ 99 w 117"/>
                                <a:gd name="T47" fmla="*/ 65 h 117"/>
                                <a:gd name="T48" fmla="*/ 87 w 117"/>
                                <a:gd name="T49" fmla="*/ 65 h 117"/>
                                <a:gd name="T50" fmla="*/ 103 w 117"/>
                                <a:gd name="T51" fmla="*/ 65 h 117"/>
                                <a:gd name="T52" fmla="*/ 113 w 117"/>
                                <a:gd name="T53" fmla="*/ 57 h 117"/>
                                <a:gd name="T54" fmla="*/ 101 w 117"/>
                                <a:gd name="T55" fmla="*/ 61 h 117"/>
                                <a:gd name="T56" fmla="*/ 101 w 117"/>
                                <a:gd name="T57" fmla="*/ 57 h 117"/>
                                <a:gd name="T58" fmla="*/ 64 w 117"/>
                                <a:gd name="T59" fmla="*/ 11 h 117"/>
                                <a:gd name="T60" fmla="*/ 64 w 117"/>
                                <a:gd name="T61" fmla="*/ 15 h 117"/>
                                <a:gd name="T62" fmla="*/ 99 w 117"/>
                                <a:gd name="T63" fmla="*/ 53 h 117"/>
                                <a:gd name="T64" fmla="*/ 64 w 117"/>
                                <a:gd name="T65" fmla="*/ 18 h 117"/>
                                <a:gd name="T66" fmla="*/ 60 w 117"/>
                                <a:gd name="T67" fmla="*/ 45 h 117"/>
                                <a:gd name="T68" fmla="*/ 57 w 117"/>
                                <a:gd name="T69" fmla="*/ 16 h 117"/>
                                <a:gd name="T70" fmla="*/ 60 w 117"/>
                                <a:gd name="T71" fmla="*/ 4 h 117"/>
                                <a:gd name="T72" fmla="*/ 60 w 117"/>
                                <a:gd name="T73" fmla="*/ 30 h 117"/>
                                <a:gd name="T74" fmla="*/ 57 w 117"/>
                                <a:gd name="T75" fmla="*/ 34 h 117"/>
                                <a:gd name="T76" fmla="*/ 33 w 117"/>
                                <a:gd name="T77" fmla="*/ 57 h 117"/>
                                <a:gd name="T78" fmla="*/ 53 w 117"/>
                                <a:gd name="T79" fmla="*/ 15 h 117"/>
                                <a:gd name="T80" fmla="*/ 53 w 117"/>
                                <a:gd name="T81" fmla="*/ 11 h 117"/>
                                <a:gd name="T82" fmla="*/ 8 w 117"/>
                                <a:gd name="T83" fmla="*/ 57 h 117"/>
                                <a:gd name="T84" fmla="*/ 29 w 117"/>
                                <a:gd name="T85" fmla="*/ 61 h 117"/>
                                <a:gd name="T86" fmla="*/ 4 w 117"/>
                                <a:gd name="T87" fmla="*/ 61 h 117"/>
                                <a:gd name="T88" fmla="*/ 53 w 117"/>
                                <a:gd name="T89" fmla="*/ 103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17" h="117">
                                  <a:moveTo>
                                    <a:pt x="53" y="115"/>
                                  </a:moveTo>
                                  <a:cubicBezTo>
                                    <a:pt x="53" y="116"/>
                                    <a:pt x="54" y="117"/>
                                    <a:pt x="55" y="117"/>
                                  </a:cubicBezTo>
                                  <a:cubicBezTo>
                                    <a:pt x="62" y="117"/>
                                    <a:pt x="62" y="117"/>
                                    <a:pt x="62" y="117"/>
                                  </a:cubicBezTo>
                                  <a:cubicBezTo>
                                    <a:pt x="63" y="117"/>
                                    <a:pt x="64" y="116"/>
                                    <a:pt x="64" y="115"/>
                                  </a:cubicBezTo>
                                  <a:cubicBezTo>
                                    <a:pt x="64" y="111"/>
                                    <a:pt x="64" y="111"/>
                                    <a:pt x="64" y="111"/>
                                  </a:cubicBezTo>
                                  <a:cubicBezTo>
                                    <a:pt x="88" y="108"/>
                                    <a:pt x="108" y="89"/>
                                    <a:pt x="110" y="65"/>
                                  </a:cubicBezTo>
                                  <a:cubicBezTo>
                                    <a:pt x="115" y="65"/>
                                    <a:pt x="115" y="65"/>
                                    <a:pt x="115" y="65"/>
                                  </a:cubicBezTo>
                                  <a:cubicBezTo>
                                    <a:pt x="116" y="65"/>
                                    <a:pt x="117" y="64"/>
                                    <a:pt x="117" y="63"/>
                                  </a:cubicBezTo>
                                  <a:cubicBezTo>
                                    <a:pt x="117" y="55"/>
                                    <a:pt x="117" y="55"/>
                                    <a:pt x="117" y="55"/>
                                  </a:cubicBezTo>
                                  <a:cubicBezTo>
                                    <a:pt x="117" y="54"/>
                                    <a:pt x="116" y="53"/>
                                    <a:pt x="115" y="53"/>
                                  </a:cubicBezTo>
                                  <a:cubicBezTo>
                                    <a:pt x="110" y="53"/>
                                    <a:pt x="110" y="53"/>
                                    <a:pt x="110" y="53"/>
                                  </a:cubicBezTo>
                                  <a:cubicBezTo>
                                    <a:pt x="108" y="29"/>
                                    <a:pt x="88" y="9"/>
                                    <a:pt x="64" y="7"/>
                                  </a:cubicBezTo>
                                  <a:cubicBezTo>
                                    <a:pt x="64" y="2"/>
                                    <a:pt x="64" y="2"/>
                                    <a:pt x="64" y="2"/>
                                  </a:cubicBezTo>
                                  <a:cubicBezTo>
                                    <a:pt x="64" y="1"/>
                                    <a:pt x="63" y="0"/>
                                    <a:pt x="62" y="0"/>
                                  </a:cubicBezTo>
                                  <a:cubicBezTo>
                                    <a:pt x="55" y="0"/>
                                    <a:pt x="55" y="0"/>
                                    <a:pt x="55" y="0"/>
                                  </a:cubicBezTo>
                                  <a:cubicBezTo>
                                    <a:pt x="54" y="0"/>
                                    <a:pt x="53" y="1"/>
                                    <a:pt x="53" y="2"/>
                                  </a:cubicBezTo>
                                  <a:cubicBezTo>
                                    <a:pt x="53" y="7"/>
                                    <a:pt x="53" y="7"/>
                                    <a:pt x="53" y="7"/>
                                  </a:cubicBezTo>
                                  <a:cubicBezTo>
                                    <a:pt x="29" y="9"/>
                                    <a:pt x="9" y="29"/>
                                    <a:pt x="7" y="53"/>
                                  </a:cubicBezTo>
                                  <a:cubicBezTo>
                                    <a:pt x="2" y="53"/>
                                    <a:pt x="2" y="53"/>
                                    <a:pt x="2" y="53"/>
                                  </a:cubicBezTo>
                                  <a:cubicBezTo>
                                    <a:pt x="1" y="53"/>
                                    <a:pt x="0" y="54"/>
                                    <a:pt x="0" y="55"/>
                                  </a:cubicBezTo>
                                  <a:cubicBezTo>
                                    <a:pt x="0" y="63"/>
                                    <a:pt x="0" y="63"/>
                                    <a:pt x="0" y="63"/>
                                  </a:cubicBezTo>
                                  <a:cubicBezTo>
                                    <a:pt x="0" y="64"/>
                                    <a:pt x="1" y="65"/>
                                    <a:pt x="2" y="65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9" y="89"/>
                                    <a:pt x="29" y="108"/>
                                    <a:pt x="53" y="111"/>
                                  </a:cubicBezTo>
                                  <a:lnTo>
                                    <a:pt x="53" y="115"/>
                                  </a:lnTo>
                                  <a:close/>
                                  <a:moveTo>
                                    <a:pt x="53" y="99"/>
                                  </a:moveTo>
                                  <a:cubicBezTo>
                                    <a:pt x="35" y="97"/>
                                    <a:pt x="21" y="83"/>
                                    <a:pt x="18" y="65"/>
                                  </a:cubicBezTo>
                                  <a:cubicBezTo>
                                    <a:pt x="30" y="65"/>
                                    <a:pt x="30" y="65"/>
                                    <a:pt x="30" y="65"/>
                                  </a:cubicBezTo>
                                  <a:cubicBezTo>
                                    <a:pt x="32" y="76"/>
                                    <a:pt x="41" y="85"/>
                                    <a:pt x="53" y="87"/>
                                  </a:cubicBezTo>
                                  <a:lnTo>
                                    <a:pt x="53" y="99"/>
                                  </a:lnTo>
                                  <a:close/>
                                  <a:moveTo>
                                    <a:pt x="18" y="53"/>
                                  </a:moveTo>
                                  <a:cubicBezTo>
                                    <a:pt x="21" y="35"/>
                                    <a:pt x="35" y="21"/>
                                    <a:pt x="53" y="18"/>
                                  </a:cubicBezTo>
                                  <a:cubicBezTo>
                                    <a:pt x="53" y="30"/>
                                    <a:pt x="53" y="30"/>
                                    <a:pt x="53" y="30"/>
                                  </a:cubicBezTo>
                                  <a:cubicBezTo>
                                    <a:pt x="41" y="33"/>
                                    <a:pt x="32" y="42"/>
                                    <a:pt x="30" y="53"/>
                                  </a:cubicBezTo>
                                  <a:lnTo>
                                    <a:pt x="18" y="53"/>
                                  </a:lnTo>
                                  <a:close/>
                                  <a:moveTo>
                                    <a:pt x="33" y="61"/>
                                  </a:moveTo>
                                  <a:cubicBezTo>
                                    <a:pt x="45" y="61"/>
                                    <a:pt x="45" y="61"/>
                                    <a:pt x="45" y="61"/>
                                  </a:cubicBezTo>
                                  <a:cubicBezTo>
                                    <a:pt x="46" y="67"/>
                                    <a:pt x="51" y="71"/>
                                    <a:pt x="57" y="72"/>
                                  </a:cubicBezTo>
                                  <a:cubicBezTo>
                                    <a:pt x="57" y="84"/>
                                    <a:pt x="57" y="84"/>
                                    <a:pt x="57" y="84"/>
                                  </a:cubicBezTo>
                                  <a:cubicBezTo>
                                    <a:pt x="44" y="83"/>
                                    <a:pt x="34" y="73"/>
                                    <a:pt x="33" y="61"/>
                                  </a:cubicBezTo>
                                  <a:close/>
                                  <a:moveTo>
                                    <a:pt x="57" y="61"/>
                                  </a:moveTo>
                                  <a:cubicBezTo>
                                    <a:pt x="57" y="68"/>
                                    <a:pt x="57" y="68"/>
                                    <a:pt x="57" y="68"/>
                                  </a:cubicBezTo>
                                  <a:cubicBezTo>
                                    <a:pt x="53" y="68"/>
                                    <a:pt x="50" y="65"/>
                                    <a:pt x="49" y="61"/>
                                  </a:cubicBezTo>
                                  <a:lnTo>
                                    <a:pt x="57" y="61"/>
                                  </a:lnTo>
                                  <a:close/>
                                  <a:moveTo>
                                    <a:pt x="49" y="57"/>
                                  </a:moveTo>
                                  <a:cubicBezTo>
                                    <a:pt x="50" y="53"/>
                                    <a:pt x="53" y="50"/>
                                    <a:pt x="57" y="49"/>
                                  </a:cubicBezTo>
                                  <a:cubicBezTo>
                                    <a:pt x="57" y="57"/>
                                    <a:pt x="57" y="57"/>
                                    <a:pt x="57" y="57"/>
                                  </a:cubicBezTo>
                                  <a:lnTo>
                                    <a:pt x="49" y="57"/>
                                  </a:lnTo>
                                  <a:close/>
                                  <a:moveTo>
                                    <a:pt x="60" y="101"/>
                                  </a:moveTo>
                                  <a:cubicBezTo>
                                    <a:pt x="60" y="109"/>
                                    <a:pt x="60" y="109"/>
                                    <a:pt x="60" y="109"/>
                                  </a:cubicBezTo>
                                  <a:cubicBezTo>
                                    <a:pt x="60" y="113"/>
                                    <a:pt x="60" y="113"/>
                                    <a:pt x="60" y="113"/>
                                  </a:cubicBezTo>
                                  <a:cubicBezTo>
                                    <a:pt x="57" y="113"/>
                                    <a:pt x="57" y="113"/>
                                    <a:pt x="57" y="113"/>
                                  </a:cubicBezTo>
                                  <a:cubicBezTo>
                                    <a:pt x="57" y="109"/>
                                    <a:pt x="57" y="109"/>
                                    <a:pt x="57" y="109"/>
                                  </a:cubicBezTo>
                                  <a:cubicBezTo>
                                    <a:pt x="57" y="101"/>
                                    <a:pt x="57" y="101"/>
                                    <a:pt x="57" y="101"/>
                                  </a:cubicBezTo>
                                  <a:cubicBezTo>
                                    <a:pt x="57" y="88"/>
                                    <a:pt x="57" y="88"/>
                                    <a:pt x="57" y="88"/>
                                  </a:cubicBezTo>
                                  <a:cubicBezTo>
                                    <a:pt x="60" y="88"/>
                                    <a:pt x="60" y="88"/>
                                    <a:pt x="60" y="88"/>
                                  </a:cubicBezTo>
                                  <a:lnTo>
                                    <a:pt x="60" y="101"/>
                                  </a:lnTo>
                                  <a:close/>
                                  <a:moveTo>
                                    <a:pt x="60" y="84"/>
                                  </a:moveTo>
                                  <a:cubicBezTo>
                                    <a:pt x="60" y="72"/>
                                    <a:pt x="60" y="72"/>
                                    <a:pt x="60" y="72"/>
                                  </a:cubicBezTo>
                                  <a:cubicBezTo>
                                    <a:pt x="66" y="71"/>
                                    <a:pt x="71" y="67"/>
                                    <a:pt x="72" y="61"/>
                                  </a:cubicBezTo>
                                  <a:cubicBezTo>
                                    <a:pt x="84" y="61"/>
                                    <a:pt x="84" y="61"/>
                                    <a:pt x="84" y="61"/>
                                  </a:cubicBezTo>
                                  <a:cubicBezTo>
                                    <a:pt x="83" y="73"/>
                                    <a:pt x="73" y="83"/>
                                    <a:pt x="60" y="84"/>
                                  </a:cubicBezTo>
                                  <a:close/>
                                  <a:moveTo>
                                    <a:pt x="68" y="61"/>
                                  </a:moveTo>
                                  <a:cubicBezTo>
                                    <a:pt x="67" y="65"/>
                                    <a:pt x="64" y="68"/>
                                    <a:pt x="60" y="68"/>
                                  </a:cubicBezTo>
                                  <a:cubicBezTo>
                                    <a:pt x="60" y="61"/>
                                    <a:pt x="60" y="61"/>
                                    <a:pt x="60" y="61"/>
                                  </a:cubicBezTo>
                                  <a:lnTo>
                                    <a:pt x="68" y="61"/>
                                  </a:lnTo>
                                  <a:close/>
                                  <a:moveTo>
                                    <a:pt x="60" y="57"/>
                                  </a:moveTo>
                                  <a:cubicBezTo>
                                    <a:pt x="60" y="49"/>
                                    <a:pt x="60" y="49"/>
                                    <a:pt x="60" y="49"/>
                                  </a:cubicBezTo>
                                  <a:cubicBezTo>
                                    <a:pt x="64" y="50"/>
                                    <a:pt x="67" y="53"/>
                                    <a:pt x="68" y="57"/>
                                  </a:cubicBezTo>
                                  <a:lnTo>
                                    <a:pt x="60" y="57"/>
                                  </a:lnTo>
                                  <a:close/>
                                  <a:moveTo>
                                    <a:pt x="87" y="65"/>
                                  </a:moveTo>
                                  <a:cubicBezTo>
                                    <a:pt x="99" y="65"/>
                                    <a:pt x="99" y="65"/>
                                    <a:pt x="99" y="65"/>
                                  </a:cubicBezTo>
                                  <a:cubicBezTo>
                                    <a:pt x="96" y="83"/>
                                    <a:pt x="82" y="97"/>
                                    <a:pt x="64" y="99"/>
                                  </a:cubicBezTo>
                                  <a:cubicBezTo>
                                    <a:pt x="64" y="87"/>
                                    <a:pt x="64" y="87"/>
                                    <a:pt x="64" y="87"/>
                                  </a:cubicBezTo>
                                  <a:cubicBezTo>
                                    <a:pt x="76" y="85"/>
                                    <a:pt x="85" y="76"/>
                                    <a:pt x="87" y="65"/>
                                  </a:cubicBezTo>
                                  <a:close/>
                                  <a:moveTo>
                                    <a:pt x="64" y="107"/>
                                  </a:moveTo>
                                  <a:cubicBezTo>
                                    <a:pt x="64" y="103"/>
                                    <a:pt x="64" y="103"/>
                                    <a:pt x="64" y="103"/>
                                  </a:cubicBezTo>
                                  <a:cubicBezTo>
                                    <a:pt x="84" y="100"/>
                                    <a:pt x="100" y="85"/>
                                    <a:pt x="103" y="65"/>
                                  </a:cubicBezTo>
                                  <a:cubicBezTo>
                                    <a:pt x="107" y="65"/>
                                    <a:pt x="107" y="65"/>
                                    <a:pt x="107" y="65"/>
                                  </a:cubicBezTo>
                                  <a:cubicBezTo>
                                    <a:pt x="104" y="87"/>
                                    <a:pt x="86" y="104"/>
                                    <a:pt x="64" y="107"/>
                                  </a:cubicBezTo>
                                  <a:close/>
                                  <a:moveTo>
                                    <a:pt x="113" y="57"/>
                                  </a:moveTo>
                                  <a:cubicBezTo>
                                    <a:pt x="113" y="61"/>
                                    <a:pt x="113" y="61"/>
                                    <a:pt x="113" y="61"/>
                                  </a:cubicBezTo>
                                  <a:cubicBezTo>
                                    <a:pt x="109" y="61"/>
                                    <a:pt x="109" y="61"/>
                                    <a:pt x="109" y="61"/>
                                  </a:cubicBezTo>
                                  <a:cubicBezTo>
                                    <a:pt x="101" y="61"/>
                                    <a:pt x="101" y="61"/>
                                    <a:pt x="101" y="61"/>
                                  </a:cubicBezTo>
                                  <a:cubicBezTo>
                                    <a:pt x="88" y="61"/>
                                    <a:pt x="88" y="61"/>
                                    <a:pt x="88" y="61"/>
                                  </a:cubicBezTo>
                                  <a:cubicBezTo>
                                    <a:pt x="88" y="57"/>
                                    <a:pt x="88" y="57"/>
                                    <a:pt x="88" y="57"/>
                                  </a:cubicBezTo>
                                  <a:cubicBezTo>
                                    <a:pt x="101" y="57"/>
                                    <a:pt x="101" y="57"/>
                                    <a:pt x="101" y="57"/>
                                  </a:cubicBezTo>
                                  <a:cubicBezTo>
                                    <a:pt x="109" y="57"/>
                                    <a:pt x="109" y="57"/>
                                    <a:pt x="109" y="57"/>
                                  </a:cubicBezTo>
                                  <a:lnTo>
                                    <a:pt x="113" y="57"/>
                                  </a:lnTo>
                                  <a:close/>
                                  <a:moveTo>
                                    <a:pt x="64" y="11"/>
                                  </a:moveTo>
                                  <a:cubicBezTo>
                                    <a:pt x="86" y="13"/>
                                    <a:pt x="104" y="31"/>
                                    <a:pt x="107" y="53"/>
                                  </a:cubicBezTo>
                                  <a:cubicBezTo>
                                    <a:pt x="103" y="53"/>
                                    <a:pt x="103" y="53"/>
                                    <a:pt x="103" y="53"/>
                                  </a:cubicBezTo>
                                  <a:cubicBezTo>
                                    <a:pt x="100" y="33"/>
                                    <a:pt x="84" y="17"/>
                                    <a:pt x="64" y="15"/>
                                  </a:cubicBezTo>
                                  <a:lnTo>
                                    <a:pt x="64" y="11"/>
                                  </a:lnTo>
                                  <a:close/>
                                  <a:moveTo>
                                    <a:pt x="64" y="18"/>
                                  </a:moveTo>
                                  <a:cubicBezTo>
                                    <a:pt x="82" y="21"/>
                                    <a:pt x="96" y="35"/>
                                    <a:pt x="99" y="53"/>
                                  </a:cubicBezTo>
                                  <a:cubicBezTo>
                                    <a:pt x="87" y="53"/>
                                    <a:pt x="87" y="53"/>
                                    <a:pt x="87" y="53"/>
                                  </a:cubicBezTo>
                                  <a:cubicBezTo>
                                    <a:pt x="85" y="42"/>
                                    <a:pt x="76" y="33"/>
                                    <a:pt x="64" y="30"/>
                                  </a:cubicBezTo>
                                  <a:lnTo>
                                    <a:pt x="64" y="18"/>
                                  </a:lnTo>
                                  <a:close/>
                                  <a:moveTo>
                                    <a:pt x="84" y="57"/>
                                  </a:moveTo>
                                  <a:cubicBezTo>
                                    <a:pt x="72" y="57"/>
                                    <a:pt x="72" y="57"/>
                                    <a:pt x="72" y="57"/>
                                  </a:cubicBezTo>
                                  <a:cubicBezTo>
                                    <a:pt x="71" y="51"/>
                                    <a:pt x="66" y="46"/>
                                    <a:pt x="60" y="45"/>
                                  </a:cubicBezTo>
                                  <a:cubicBezTo>
                                    <a:pt x="60" y="34"/>
                                    <a:pt x="60" y="34"/>
                                    <a:pt x="60" y="34"/>
                                  </a:cubicBezTo>
                                  <a:cubicBezTo>
                                    <a:pt x="73" y="35"/>
                                    <a:pt x="83" y="44"/>
                                    <a:pt x="84" y="57"/>
                                  </a:cubicBezTo>
                                  <a:close/>
                                  <a:moveTo>
                                    <a:pt x="57" y="16"/>
                                  </a:moveTo>
                                  <a:cubicBezTo>
                                    <a:pt x="57" y="8"/>
                                    <a:pt x="57" y="8"/>
                                    <a:pt x="57" y="8"/>
                                  </a:cubicBezTo>
                                  <a:cubicBezTo>
                                    <a:pt x="57" y="4"/>
                                    <a:pt x="57" y="4"/>
                                    <a:pt x="57" y="4"/>
                                  </a:cubicBezTo>
                                  <a:cubicBezTo>
                                    <a:pt x="60" y="4"/>
                                    <a:pt x="60" y="4"/>
                                    <a:pt x="60" y="4"/>
                                  </a:cubicBezTo>
                                  <a:cubicBezTo>
                                    <a:pt x="60" y="8"/>
                                    <a:pt x="60" y="8"/>
                                    <a:pt x="60" y="8"/>
                                  </a:cubicBezTo>
                                  <a:cubicBezTo>
                                    <a:pt x="60" y="16"/>
                                    <a:pt x="60" y="16"/>
                                    <a:pt x="60" y="16"/>
                                  </a:cubicBezTo>
                                  <a:cubicBezTo>
                                    <a:pt x="60" y="30"/>
                                    <a:pt x="60" y="30"/>
                                    <a:pt x="60" y="30"/>
                                  </a:cubicBezTo>
                                  <a:cubicBezTo>
                                    <a:pt x="57" y="30"/>
                                    <a:pt x="57" y="30"/>
                                    <a:pt x="57" y="30"/>
                                  </a:cubicBezTo>
                                  <a:lnTo>
                                    <a:pt x="57" y="16"/>
                                  </a:lnTo>
                                  <a:close/>
                                  <a:moveTo>
                                    <a:pt x="57" y="34"/>
                                  </a:moveTo>
                                  <a:cubicBezTo>
                                    <a:pt x="57" y="45"/>
                                    <a:pt x="57" y="45"/>
                                    <a:pt x="57" y="45"/>
                                  </a:cubicBezTo>
                                  <a:cubicBezTo>
                                    <a:pt x="51" y="46"/>
                                    <a:pt x="46" y="51"/>
                                    <a:pt x="45" y="57"/>
                                  </a:cubicBezTo>
                                  <a:cubicBezTo>
                                    <a:pt x="33" y="57"/>
                                    <a:pt x="33" y="57"/>
                                    <a:pt x="33" y="57"/>
                                  </a:cubicBezTo>
                                  <a:cubicBezTo>
                                    <a:pt x="34" y="44"/>
                                    <a:pt x="44" y="35"/>
                                    <a:pt x="57" y="34"/>
                                  </a:cubicBezTo>
                                  <a:close/>
                                  <a:moveTo>
                                    <a:pt x="53" y="11"/>
                                  </a:moveTo>
                                  <a:cubicBezTo>
                                    <a:pt x="53" y="15"/>
                                    <a:pt x="53" y="15"/>
                                    <a:pt x="53" y="15"/>
                                  </a:cubicBezTo>
                                  <a:cubicBezTo>
                                    <a:pt x="33" y="17"/>
                                    <a:pt x="17" y="33"/>
                                    <a:pt x="14" y="53"/>
                                  </a:cubicBezTo>
                                  <a:cubicBezTo>
                                    <a:pt x="11" y="53"/>
                                    <a:pt x="11" y="53"/>
                                    <a:pt x="11" y="53"/>
                                  </a:cubicBezTo>
                                  <a:cubicBezTo>
                                    <a:pt x="13" y="31"/>
                                    <a:pt x="31" y="13"/>
                                    <a:pt x="53" y="11"/>
                                  </a:cubicBezTo>
                                  <a:close/>
                                  <a:moveTo>
                                    <a:pt x="4" y="61"/>
                                  </a:moveTo>
                                  <a:cubicBezTo>
                                    <a:pt x="4" y="57"/>
                                    <a:pt x="4" y="57"/>
                                    <a:pt x="4" y="57"/>
                                  </a:cubicBezTo>
                                  <a:cubicBezTo>
                                    <a:pt x="8" y="57"/>
                                    <a:pt x="8" y="57"/>
                                    <a:pt x="8" y="57"/>
                                  </a:cubicBezTo>
                                  <a:cubicBezTo>
                                    <a:pt x="16" y="57"/>
                                    <a:pt x="16" y="57"/>
                                    <a:pt x="16" y="57"/>
                                  </a:cubicBezTo>
                                  <a:cubicBezTo>
                                    <a:pt x="29" y="57"/>
                                    <a:pt x="29" y="57"/>
                                    <a:pt x="29" y="57"/>
                                  </a:cubicBezTo>
                                  <a:cubicBezTo>
                                    <a:pt x="29" y="61"/>
                                    <a:pt x="29" y="61"/>
                                    <a:pt x="29" y="61"/>
                                  </a:cubicBezTo>
                                  <a:cubicBezTo>
                                    <a:pt x="16" y="61"/>
                                    <a:pt x="16" y="61"/>
                                    <a:pt x="16" y="61"/>
                                  </a:cubicBezTo>
                                  <a:cubicBezTo>
                                    <a:pt x="8" y="61"/>
                                    <a:pt x="8" y="61"/>
                                    <a:pt x="8" y="61"/>
                                  </a:cubicBezTo>
                                  <a:lnTo>
                                    <a:pt x="4" y="61"/>
                                  </a:lnTo>
                                  <a:close/>
                                  <a:moveTo>
                                    <a:pt x="11" y="65"/>
                                  </a:moveTo>
                                  <a:cubicBezTo>
                                    <a:pt x="14" y="65"/>
                                    <a:pt x="14" y="65"/>
                                    <a:pt x="14" y="65"/>
                                  </a:cubicBezTo>
                                  <a:cubicBezTo>
                                    <a:pt x="17" y="85"/>
                                    <a:pt x="33" y="100"/>
                                    <a:pt x="53" y="103"/>
                                  </a:cubicBezTo>
                                  <a:cubicBezTo>
                                    <a:pt x="53" y="107"/>
                                    <a:pt x="53" y="107"/>
                                    <a:pt x="53" y="107"/>
                                  </a:cubicBezTo>
                                  <a:cubicBezTo>
                                    <a:pt x="31" y="104"/>
                                    <a:pt x="13" y="87"/>
                                    <a:pt x="11" y="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7" name="Freeform 1844"/>
                          <wps:cNvSpPr>
                            <a:spLocks noEditPoints="1"/>
                          </wps:cNvSpPr>
                          <wps:spPr bwMode="auto">
                            <a:xfrm>
                              <a:off x="3225800" y="84455"/>
                              <a:ext cx="320675" cy="322580"/>
                            </a:xfrm>
                            <a:custGeom>
                              <a:avLst/>
                              <a:gdLst>
                                <a:gd name="T0" fmla="*/ 107 w 129"/>
                                <a:gd name="T1" fmla="*/ 88 h 130"/>
                                <a:gd name="T2" fmla="*/ 94 w 129"/>
                                <a:gd name="T3" fmla="*/ 59 h 130"/>
                                <a:gd name="T4" fmla="*/ 100 w 129"/>
                                <a:gd name="T5" fmla="*/ 59 h 130"/>
                                <a:gd name="T6" fmla="*/ 129 w 129"/>
                                <a:gd name="T7" fmla="*/ 30 h 130"/>
                                <a:gd name="T8" fmla="*/ 100 w 129"/>
                                <a:gd name="T9" fmla="*/ 0 h 130"/>
                                <a:gd name="T10" fmla="*/ 29 w 129"/>
                                <a:gd name="T11" fmla="*/ 0 h 130"/>
                                <a:gd name="T12" fmla="*/ 0 w 129"/>
                                <a:gd name="T13" fmla="*/ 30 h 130"/>
                                <a:gd name="T14" fmla="*/ 29 w 129"/>
                                <a:gd name="T15" fmla="*/ 59 h 130"/>
                                <a:gd name="T16" fmla="*/ 35 w 129"/>
                                <a:gd name="T17" fmla="*/ 59 h 130"/>
                                <a:gd name="T18" fmla="*/ 23 w 129"/>
                                <a:gd name="T19" fmla="*/ 88 h 130"/>
                                <a:gd name="T20" fmla="*/ 65 w 129"/>
                                <a:gd name="T21" fmla="*/ 130 h 130"/>
                                <a:gd name="T22" fmla="*/ 107 w 129"/>
                                <a:gd name="T23" fmla="*/ 88 h 130"/>
                                <a:gd name="T24" fmla="*/ 29 w 129"/>
                                <a:gd name="T25" fmla="*/ 55 h 130"/>
                                <a:gd name="T26" fmla="*/ 4 w 129"/>
                                <a:gd name="T27" fmla="*/ 30 h 130"/>
                                <a:gd name="T28" fmla="*/ 29 w 129"/>
                                <a:gd name="T29" fmla="*/ 5 h 130"/>
                                <a:gd name="T30" fmla="*/ 100 w 129"/>
                                <a:gd name="T31" fmla="*/ 5 h 130"/>
                                <a:gd name="T32" fmla="*/ 125 w 129"/>
                                <a:gd name="T33" fmla="*/ 30 h 130"/>
                                <a:gd name="T34" fmla="*/ 100 w 129"/>
                                <a:gd name="T35" fmla="*/ 55 h 130"/>
                                <a:gd name="T36" fmla="*/ 29 w 129"/>
                                <a:gd name="T37" fmla="*/ 55 h 130"/>
                                <a:gd name="T38" fmla="*/ 79 w 129"/>
                                <a:gd name="T39" fmla="*/ 74 h 130"/>
                                <a:gd name="T40" fmla="*/ 65 w 129"/>
                                <a:gd name="T41" fmla="*/ 88 h 130"/>
                                <a:gd name="T42" fmla="*/ 50 w 129"/>
                                <a:gd name="T43" fmla="*/ 74 h 130"/>
                                <a:gd name="T44" fmla="*/ 65 w 129"/>
                                <a:gd name="T45" fmla="*/ 59 h 130"/>
                                <a:gd name="T46" fmla="*/ 79 w 129"/>
                                <a:gd name="T47" fmla="*/ 74 h 130"/>
                                <a:gd name="T48" fmla="*/ 84 w 129"/>
                                <a:gd name="T49" fmla="*/ 121 h 130"/>
                                <a:gd name="T50" fmla="*/ 65 w 129"/>
                                <a:gd name="T51" fmla="*/ 126 h 130"/>
                                <a:gd name="T52" fmla="*/ 46 w 129"/>
                                <a:gd name="T53" fmla="*/ 121 h 130"/>
                                <a:gd name="T54" fmla="*/ 46 w 129"/>
                                <a:gd name="T55" fmla="*/ 116 h 130"/>
                                <a:gd name="T56" fmla="*/ 65 w 129"/>
                                <a:gd name="T57" fmla="*/ 97 h 130"/>
                                <a:gd name="T58" fmla="*/ 84 w 129"/>
                                <a:gd name="T59" fmla="*/ 116 h 130"/>
                                <a:gd name="T60" fmla="*/ 84 w 129"/>
                                <a:gd name="T61" fmla="*/ 121 h 130"/>
                                <a:gd name="T62" fmla="*/ 88 w 129"/>
                                <a:gd name="T63" fmla="*/ 118 h 130"/>
                                <a:gd name="T64" fmla="*/ 88 w 129"/>
                                <a:gd name="T65" fmla="*/ 116 h 130"/>
                                <a:gd name="T66" fmla="*/ 65 w 129"/>
                                <a:gd name="T67" fmla="*/ 93 h 130"/>
                                <a:gd name="T68" fmla="*/ 42 w 129"/>
                                <a:gd name="T69" fmla="*/ 116 h 130"/>
                                <a:gd name="T70" fmla="*/ 42 w 129"/>
                                <a:gd name="T71" fmla="*/ 118 h 130"/>
                                <a:gd name="T72" fmla="*/ 27 w 129"/>
                                <a:gd name="T73" fmla="*/ 88 h 130"/>
                                <a:gd name="T74" fmla="*/ 41 w 129"/>
                                <a:gd name="T75" fmla="*/ 59 h 130"/>
                                <a:gd name="T76" fmla="*/ 53 w 129"/>
                                <a:gd name="T77" fmla="*/ 59 h 130"/>
                                <a:gd name="T78" fmla="*/ 46 w 129"/>
                                <a:gd name="T79" fmla="*/ 74 h 130"/>
                                <a:gd name="T80" fmla="*/ 65 w 129"/>
                                <a:gd name="T81" fmla="*/ 93 h 130"/>
                                <a:gd name="T82" fmla="*/ 84 w 129"/>
                                <a:gd name="T83" fmla="*/ 74 h 130"/>
                                <a:gd name="T84" fmla="*/ 77 w 129"/>
                                <a:gd name="T85" fmla="*/ 59 h 130"/>
                                <a:gd name="T86" fmla="*/ 88 w 129"/>
                                <a:gd name="T87" fmla="*/ 59 h 130"/>
                                <a:gd name="T88" fmla="*/ 102 w 129"/>
                                <a:gd name="T89" fmla="*/ 88 h 130"/>
                                <a:gd name="T90" fmla="*/ 88 w 129"/>
                                <a:gd name="T91" fmla="*/ 11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29" h="130">
                                  <a:moveTo>
                                    <a:pt x="107" y="88"/>
                                  </a:moveTo>
                                  <a:cubicBezTo>
                                    <a:pt x="107" y="77"/>
                                    <a:pt x="102" y="67"/>
                                    <a:pt x="94" y="59"/>
                                  </a:cubicBezTo>
                                  <a:cubicBezTo>
                                    <a:pt x="100" y="59"/>
                                    <a:pt x="100" y="59"/>
                                    <a:pt x="100" y="59"/>
                                  </a:cubicBezTo>
                                  <a:cubicBezTo>
                                    <a:pt x="116" y="59"/>
                                    <a:pt x="129" y="46"/>
                                    <a:pt x="129" y="30"/>
                                  </a:cubicBezTo>
                                  <a:cubicBezTo>
                                    <a:pt x="129" y="14"/>
                                    <a:pt x="116" y="0"/>
                                    <a:pt x="100" y="0"/>
                                  </a:cubicBezTo>
                                  <a:cubicBezTo>
                                    <a:pt x="29" y="0"/>
                                    <a:pt x="29" y="0"/>
                                    <a:pt x="29" y="0"/>
                                  </a:cubicBezTo>
                                  <a:cubicBezTo>
                                    <a:pt x="13" y="0"/>
                                    <a:pt x="0" y="14"/>
                                    <a:pt x="0" y="30"/>
                                  </a:cubicBezTo>
                                  <a:cubicBezTo>
                                    <a:pt x="0" y="46"/>
                                    <a:pt x="13" y="59"/>
                                    <a:pt x="29" y="59"/>
                                  </a:cubicBezTo>
                                  <a:cubicBezTo>
                                    <a:pt x="35" y="59"/>
                                    <a:pt x="35" y="59"/>
                                    <a:pt x="35" y="59"/>
                                  </a:cubicBezTo>
                                  <a:cubicBezTo>
                                    <a:pt x="27" y="67"/>
                                    <a:pt x="23" y="77"/>
                                    <a:pt x="23" y="88"/>
                                  </a:cubicBezTo>
                                  <a:cubicBezTo>
                                    <a:pt x="23" y="112"/>
                                    <a:pt x="42" y="130"/>
                                    <a:pt x="65" y="130"/>
                                  </a:cubicBezTo>
                                  <a:cubicBezTo>
                                    <a:pt x="88" y="130"/>
                                    <a:pt x="107" y="112"/>
                                    <a:pt x="107" y="88"/>
                                  </a:cubicBezTo>
                                  <a:close/>
                                  <a:moveTo>
                                    <a:pt x="29" y="55"/>
                                  </a:moveTo>
                                  <a:cubicBezTo>
                                    <a:pt x="15" y="55"/>
                                    <a:pt x="4" y="44"/>
                                    <a:pt x="4" y="30"/>
                                  </a:cubicBezTo>
                                  <a:cubicBezTo>
                                    <a:pt x="4" y="16"/>
                                    <a:pt x="15" y="5"/>
                                    <a:pt x="29" y="5"/>
                                  </a:cubicBezTo>
                                  <a:cubicBezTo>
                                    <a:pt x="100" y="5"/>
                                    <a:pt x="100" y="5"/>
                                    <a:pt x="100" y="5"/>
                                  </a:cubicBezTo>
                                  <a:cubicBezTo>
                                    <a:pt x="114" y="5"/>
                                    <a:pt x="125" y="16"/>
                                    <a:pt x="125" y="30"/>
                                  </a:cubicBezTo>
                                  <a:cubicBezTo>
                                    <a:pt x="125" y="44"/>
                                    <a:pt x="114" y="55"/>
                                    <a:pt x="100" y="55"/>
                                  </a:cubicBezTo>
                                  <a:lnTo>
                                    <a:pt x="29" y="55"/>
                                  </a:lnTo>
                                  <a:close/>
                                  <a:moveTo>
                                    <a:pt x="79" y="74"/>
                                  </a:moveTo>
                                  <a:cubicBezTo>
                                    <a:pt x="79" y="82"/>
                                    <a:pt x="73" y="88"/>
                                    <a:pt x="65" y="88"/>
                                  </a:cubicBezTo>
                                  <a:cubicBezTo>
                                    <a:pt x="57" y="88"/>
                                    <a:pt x="50" y="82"/>
                                    <a:pt x="50" y="74"/>
                                  </a:cubicBezTo>
                                  <a:cubicBezTo>
                                    <a:pt x="50" y="66"/>
                                    <a:pt x="57" y="59"/>
                                    <a:pt x="65" y="59"/>
                                  </a:cubicBezTo>
                                  <a:cubicBezTo>
                                    <a:pt x="73" y="59"/>
                                    <a:pt x="79" y="66"/>
                                    <a:pt x="79" y="74"/>
                                  </a:cubicBezTo>
                                  <a:close/>
                                  <a:moveTo>
                                    <a:pt x="84" y="121"/>
                                  </a:moveTo>
                                  <a:cubicBezTo>
                                    <a:pt x="78" y="124"/>
                                    <a:pt x="72" y="126"/>
                                    <a:pt x="65" y="126"/>
                                  </a:cubicBezTo>
                                  <a:cubicBezTo>
                                    <a:pt x="58" y="126"/>
                                    <a:pt x="51" y="124"/>
                                    <a:pt x="46" y="121"/>
                                  </a:cubicBezTo>
                                  <a:cubicBezTo>
                                    <a:pt x="46" y="116"/>
                                    <a:pt x="46" y="116"/>
                                    <a:pt x="46" y="116"/>
                                  </a:cubicBezTo>
                                  <a:cubicBezTo>
                                    <a:pt x="46" y="105"/>
                                    <a:pt x="54" y="97"/>
                                    <a:pt x="65" y="97"/>
                                  </a:cubicBezTo>
                                  <a:cubicBezTo>
                                    <a:pt x="75" y="97"/>
                                    <a:pt x="84" y="105"/>
                                    <a:pt x="84" y="116"/>
                                  </a:cubicBezTo>
                                  <a:lnTo>
                                    <a:pt x="84" y="121"/>
                                  </a:lnTo>
                                  <a:close/>
                                  <a:moveTo>
                                    <a:pt x="88" y="118"/>
                                  </a:moveTo>
                                  <a:cubicBezTo>
                                    <a:pt x="88" y="116"/>
                                    <a:pt x="88" y="116"/>
                                    <a:pt x="88" y="116"/>
                                  </a:cubicBezTo>
                                  <a:cubicBezTo>
                                    <a:pt x="88" y="103"/>
                                    <a:pt x="77" y="93"/>
                                    <a:pt x="65" y="93"/>
                                  </a:cubicBezTo>
                                  <a:cubicBezTo>
                                    <a:pt x="52" y="93"/>
                                    <a:pt x="42" y="103"/>
                                    <a:pt x="42" y="116"/>
                                  </a:cubicBezTo>
                                  <a:cubicBezTo>
                                    <a:pt x="42" y="118"/>
                                    <a:pt x="42" y="118"/>
                                    <a:pt x="42" y="118"/>
                                  </a:cubicBezTo>
                                  <a:cubicBezTo>
                                    <a:pt x="33" y="111"/>
                                    <a:pt x="27" y="101"/>
                                    <a:pt x="27" y="88"/>
                                  </a:cubicBezTo>
                                  <a:cubicBezTo>
                                    <a:pt x="27" y="77"/>
                                    <a:pt x="32" y="66"/>
                                    <a:pt x="41" y="59"/>
                                  </a:cubicBezTo>
                                  <a:cubicBezTo>
                                    <a:pt x="53" y="59"/>
                                    <a:pt x="53" y="59"/>
                                    <a:pt x="53" y="59"/>
                                  </a:cubicBezTo>
                                  <a:cubicBezTo>
                                    <a:pt x="49" y="63"/>
                                    <a:pt x="46" y="68"/>
                                    <a:pt x="46" y="74"/>
                                  </a:cubicBezTo>
                                  <a:cubicBezTo>
                                    <a:pt x="46" y="84"/>
                                    <a:pt x="54" y="93"/>
                                    <a:pt x="65" y="93"/>
                                  </a:cubicBezTo>
                                  <a:cubicBezTo>
                                    <a:pt x="75" y="93"/>
                                    <a:pt x="84" y="84"/>
                                    <a:pt x="84" y="74"/>
                                  </a:cubicBezTo>
                                  <a:cubicBezTo>
                                    <a:pt x="84" y="68"/>
                                    <a:pt x="81" y="63"/>
                                    <a:pt x="77" y="59"/>
                                  </a:cubicBezTo>
                                  <a:cubicBezTo>
                                    <a:pt x="88" y="59"/>
                                    <a:pt x="88" y="59"/>
                                    <a:pt x="88" y="59"/>
                                  </a:cubicBezTo>
                                  <a:cubicBezTo>
                                    <a:pt x="97" y="66"/>
                                    <a:pt x="102" y="77"/>
                                    <a:pt x="102" y="88"/>
                                  </a:cubicBezTo>
                                  <a:cubicBezTo>
                                    <a:pt x="102" y="101"/>
                                    <a:pt x="97" y="111"/>
                                    <a:pt x="88" y="11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8" name="Freeform 1845"/>
                          <wps:cNvSpPr>
                            <a:spLocks noEditPoints="1"/>
                          </wps:cNvSpPr>
                          <wps:spPr bwMode="auto">
                            <a:xfrm>
                              <a:off x="3245485" y="109220"/>
                              <a:ext cx="281305" cy="89535"/>
                            </a:xfrm>
                            <a:custGeom>
                              <a:avLst/>
                              <a:gdLst>
                                <a:gd name="T0" fmla="*/ 416 w 443"/>
                                <a:gd name="T1" fmla="*/ 141 h 141"/>
                                <a:gd name="T2" fmla="*/ 443 w 443"/>
                                <a:gd name="T3" fmla="*/ 55 h 141"/>
                                <a:gd name="T4" fmla="*/ 369 w 443"/>
                                <a:gd name="T5" fmla="*/ 0 h 141"/>
                                <a:gd name="T6" fmla="*/ 298 w 443"/>
                                <a:gd name="T7" fmla="*/ 55 h 141"/>
                                <a:gd name="T8" fmla="*/ 224 w 443"/>
                                <a:gd name="T9" fmla="*/ 0 h 141"/>
                                <a:gd name="T10" fmla="*/ 149 w 443"/>
                                <a:gd name="T11" fmla="*/ 55 h 141"/>
                                <a:gd name="T12" fmla="*/ 75 w 443"/>
                                <a:gd name="T13" fmla="*/ 0 h 141"/>
                                <a:gd name="T14" fmla="*/ 0 w 443"/>
                                <a:gd name="T15" fmla="*/ 55 h 141"/>
                                <a:gd name="T16" fmla="*/ 28 w 443"/>
                                <a:gd name="T17" fmla="*/ 141 h 141"/>
                                <a:gd name="T18" fmla="*/ 122 w 443"/>
                                <a:gd name="T19" fmla="*/ 141 h 141"/>
                                <a:gd name="T20" fmla="*/ 149 w 443"/>
                                <a:gd name="T21" fmla="*/ 55 h 141"/>
                                <a:gd name="T22" fmla="*/ 176 w 443"/>
                                <a:gd name="T23" fmla="*/ 141 h 141"/>
                                <a:gd name="T24" fmla="*/ 267 w 443"/>
                                <a:gd name="T25" fmla="*/ 141 h 141"/>
                                <a:gd name="T26" fmla="*/ 298 w 443"/>
                                <a:gd name="T27" fmla="*/ 55 h 141"/>
                                <a:gd name="T28" fmla="*/ 325 w 443"/>
                                <a:gd name="T29" fmla="*/ 141 h 141"/>
                                <a:gd name="T30" fmla="*/ 94 w 443"/>
                                <a:gd name="T31" fmla="*/ 82 h 141"/>
                                <a:gd name="T32" fmla="*/ 75 w 443"/>
                                <a:gd name="T33" fmla="*/ 98 h 141"/>
                                <a:gd name="T34" fmla="*/ 55 w 443"/>
                                <a:gd name="T35" fmla="*/ 82 h 141"/>
                                <a:gd name="T36" fmla="*/ 63 w 443"/>
                                <a:gd name="T37" fmla="*/ 63 h 141"/>
                                <a:gd name="T38" fmla="*/ 86 w 443"/>
                                <a:gd name="T39" fmla="*/ 63 h 141"/>
                                <a:gd name="T40" fmla="*/ 94 w 443"/>
                                <a:gd name="T41" fmla="*/ 82 h 141"/>
                                <a:gd name="T42" fmla="*/ 247 w 443"/>
                                <a:gd name="T43" fmla="*/ 109 h 141"/>
                                <a:gd name="T44" fmla="*/ 200 w 443"/>
                                <a:gd name="T45" fmla="*/ 109 h 141"/>
                                <a:gd name="T46" fmla="*/ 184 w 443"/>
                                <a:gd name="T47" fmla="*/ 66 h 141"/>
                                <a:gd name="T48" fmla="*/ 224 w 443"/>
                                <a:gd name="T49" fmla="*/ 35 h 141"/>
                                <a:gd name="T50" fmla="*/ 263 w 443"/>
                                <a:gd name="T51" fmla="*/ 66 h 141"/>
                                <a:gd name="T52" fmla="*/ 329 w 443"/>
                                <a:gd name="T53" fmla="*/ 66 h 141"/>
                                <a:gd name="T54" fmla="*/ 369 w 443"/>
                                <a:gd name="T55" fmla="*/ 35 h 141"/>
                                <a:gd name="T56" fmla="*/ 408 w 443"/>
                                <a:gd name="T57" fmla="*/ 66 h 141"/>
                                <a:gd name="T58" fmla="*/ 392 w 443"/>
                                <a:gd name="T59" fmla="*/ 109 h 141"/>
                                <a:gd name="T60" fmla="*/ 345 w 443"/>
                                <a:gd name="T61" fmla="*/ 109 h 141"/>
                                <a:gd name="T62" fmla="*/ 329 w 443"/>
                                <a:gd name="T63" fmla="*/ 66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43" h="141">
                                  <a:moveTo>
                                    <a:pt x="369" y="117"/>
                                  </a:moveTo>
                                  <a:lnTo>
                                    <a:pt x="416" y="141"/>
                                  </a:lnTo>
                                  <a:lnTo>
                                    <a:pt x="408" y="90"/>
                                  </a:lnTo>
                                  <a:lnTo>
                                    <a:pt x="443" y="55"/>
                                  </a:lnTo>
                                  <a:lnTo>
                                    <a:pt x="392" y="47"/>
                                  </a:lnTo>
                                  <a:lnTo>
                                    <a:pt x="369" y="0"/>
                                  </a:lnTo>
                                  <a:lnTo>
                                    <a:pt x="349" y="47"/>
                                  </a:lnTo>
                                  <a:lnTo>
                                    <a:pt x="298" y="55"/>
                                  </a:lnTo>
                                  <a:lnTo>
                                    <a:pt x="247" y="47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00" y="47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98" y="47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1" y="47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28" y="141"/>
                                  </a:lnTo>
                                  <a:lnTo>
                                    <a:pt x="75" y="117"/>
                                  </a:lnTo>
                                  <a:lnTo>
                                    <a:pt x="122" y="141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49" y="55"/>
                                  </a:lnTo>
                                  <a:lnTo>
                                    <a:pt x="184" y="90"/>
                                  </a:lnTo>
                                  <a:lnTo>
                                    <a:pt x="176" y="141"/>
                                  </a:lnTo>
                                  <a:lnTo>
                                    <a:pt x="224" y="117"/>
                                  </a:lnTo>
                                  <a:lnTo>
                                    <a:pt x="267" y="141"/>
                                  </a:lnTo>
                                  <a:lnTo>
                                    <a:pt x="259" y="90"/>
                                  </a:lnTo>
                                  <a:lnTo>
                                    <a:pt x="298" y="55"/>
                                  </a:lnTo>
                                  <a:lnTo>
                                    <a:pt x="333" y="90"/>
                                  </a:lnTo>
                                  <a:lnTo>
                                    <a:pt x="325" y="141"/>
                                  </a:lnTo>
                                  <a:lnTo>
                                    <a:pt x="369" y="117"/>
                                  </a:lnTo>
                                  <a:close/>
                                  <a:moveTo>
                                    <a:pt x="94" y="82"/>
                                  </a:moveTo>
                                  <a:lnTo>
                                    <a:pt x="98" y="109"/>
                                  </a:lnTo>
                                  <a:lnTo>
                                    <a:pt x="75" y="98"/>
                                  </a:lnTo>
                                  <a:lnTo>
                                    <a:pt x="51" y="109"/>
                                  </a:lnTo>
                                  <a:lnTo>
                                    <a:pt x="55" y="82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86" y="63"/>
                                  </a:lnTo>
                                  <a:lnTo>
                                    <a:pt x="114" y="66"/>
                                  </a:lnTo>
                                  <a:lnTo>
                                    <a:pt x="94" y="82"/>
                                  </a:lnTo>
                                  <a:close/>
                                  <a:moveTo>
                                    <a:pt x="243" y="82"/>
                                  </a:moveTo>
                                  <a:lnTo>
                                    <a:pt x="247" y="109"/>
                                  </a:lnTo>
                                  <a:lnTo>
                                    <a:pt x="224" y="98"/>
                                  </a:lnTo>
                                  <a:lnTo>
                                    <a:pt x="200" y="109"/>
                                  </a:lnTo>
                                  <a:lnTo>
                                    <a:pt x="204" y="82"/>
                                  </a:lnTo>
                                  <a:lnTo>
                                    <a:pt x="184" y="66"/>
                                  </a:lnTo>
                                  <a:lnTo>
                                    <a:pt x="212" y="63"/>
                                  </a:lnTo>
                                  <a:lnTo>
                                    <a:pt x="224" y="35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263" y="66"/>
                                  </a:lnTo>
                                  <a:lnTo>
                                    <a:pt x="243" y="82"/>
                                  </a:lnTo>
                                  <a:close/>
                                  <a:moveTo>
                                    <a:pt x="329" y="66"/>
                                  </a:moveTo>
                                  <a:lnTo>
                                    <a:pt x="357" y="63"/>
                                  </a:lnTo>
                                  <a:lnTo>
                                    <a:pt x="369" y="35"/>
                                  </a:lnTo>
                                  <a:lnTo>
                                    <a:pt x="380" y="63"/>
                                  </a:lnTo>
                                  <a:lnTo>
                                    <a:pt x="408" y="66"/>
                                  </a:lnTo>
                                  <a:lnTo>
                                    <a:pt x="388" y="82"/>
                                  </a:lnTo>
                                  <a:lnTo>
                                    <a:pt x="392" y="109"/>
                                  </a:lnTo>
                                  <a:lnTo>
                                    <a:pt x="369" y="98"/>
                                  </a:lnTo>
                                  <a:lnTo>
                                    <a:pt x="345" y="109"/>
                                  </a:lnTo>
                                  <a:lnTo>
                                    <a:pt x="349" y="82"/>
                                  </a:lnTo>
                                  <a:lnTo>
                                    <a:pt x="329" y="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29" name="Freeform 1846"/>
                          <wps:cNvSpPr>
                            <a:spLocks/>
                          </wps:cNvSpPr>
                          <wps:spPr bwMode="auto">
                            <a:xfrm>
                              <a:off x="5005070" y="431800"/>
                              <a:ext cx="291465" cy="10160"/>
                            </a:xfrm>
                            <a:custGeom>
                              <a:avLst/>
                              <a:gdLst>
                                <a:gd name="T0" fmla="*/ 115 w 117"/>
                                <a:gd name="T1" fmla="*/ 0 h 4"/>
                                <a:gd name="T2" fmla="*/ 3 w 117"/>
                                <a:gd name="T3" fmla="*/ 0 h 4"/>
                                <a:gd name="T4" fmla="*/ 0 w 117"/>
                                <a:gd name="T5" fmla="*/ 2 h 4"/>
                                <a:gd name="T6" fmla="*/ 0 w 117"/>
                                <a:gd name="T7" fmla="*/ 4 h 4"/>
                                <a:gd name="T8" fmla="*/ 117 w 117"/>
                                <a:gd name="T9" fmla="*/ 4 h 4"/>
                                <a:gd name="T10" fmla="*/ 117 w 117"/>
                                <a:gd name="T11" fmla="*/ 2 h 4"/>
                                <a:gd name="T12" fmla="*/ 115 w 117"/>
                                <a:gd name="T13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7" h="4">
                                  <a:moveTo>
                                    <a:pt x="115" y="0"/>
                                  </a:move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4"/>
                                    <a:pt x="0" y="4"/>
                                    <a:pt x="0" y="4"/>
                                  </a:cubicBezTo>
                                  <a:cubicBezTo>
                                    <a:pt x="117" y="4"/>
                                    <a:pt x="117" y="4"/>
                                    <a:pt x="117" y="4"/>
                                  </a:cubicBezTo>
                                  <a:cubicBezTo>
                                    <a:pt x="117" y="3"/>
                                    <a:pt x="117" y="3"/>
                                    <a:pt x="117" y="2"/>
                                  </a:cubicBezTo>
                                  <a:cubicBezTo>
                                    <a:pt x="117" y="1"/>
                                    <a:pt x="116" y="0"/>
                                    <a:pt x="1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0" name="Freeform 1847"/>
                          <wps:cNvSpPr>
                            <a:spLocks noEditPoints="1"/>
                          </wps:cNvSpPr>
                          <wps:spPr bwMode="auto">
                            <a:xfrm>
                              <a:off x="5410835" y="144145"/>
                              <a:ext cx="86995" cy="238125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0 h 375"/>
                                <a:gd name="T2" fmla="*/ 0 w 137"/>
                                <a:gd name="T3" fmla="*/ 0 h 375"/>
                                <a:gd name="T4" fmla="*/ 0 w 137"/>
                                <a:gd name="T5" fmla="*/ 375 h 375"/>
                                <a:gd name="T6" fmla="*/ 137 w 137"/>
                                <a:gd name="T7" fmla="*/ 375 h 375"/>
                                <a:gd name="T8" fmla="*/ 137 w 137"/>
                                <a:gd name="T9" fmla="*/ 0 h 375"/>
                                <a:gd name="T10" fmla="*/ 114 w 137"/>
                                <a:gd name="T11" fmla="*/ 348 h 375"/>
                                <a:gd name="T12" fmla="*/ 28 w 137"/>
                                <a:gd name="T13" fmla="*/ 348 h 375"/>
                                <a:gd name="T14" fmla="*/ 28 w 137"/>
                                <a:gd name="T15" fmla="*/ 23 h 375"/>
                                <a:gd name="T16" fmla="*/ 114 w 137"/>
                                <a:gd name="T17" fmla="*/ 23 h 375"/>
                                <a:gd name="T18" fmla="*/ 114 w 137"/>
                                <a:gd name="T19" fmla="*/ 348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375">
                                  <a:moveTo>
                                    <a:pt x="1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37" y="375"/>
                                  </a:lnTo>
                                  <a:lnTo>
                                    <a:pt x="137" y="0"/>
                                  </a:lnTo>
                                  <a:close/>
                                  <a:moveTo>
                                    <a:pt x="114" y="348"/>
                                  </a:moveTo>
                                  <a:lnTo>
                                    <a:pt x="28" y="348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4" y="34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1" name="Freeform 1848"/>
                          <wps:cNvSpPr>
                            <a:spLocks noEditPoints="1"/>
                          </wps:cNvSpPr>
                          <wps:spPr bwMode="auto">
                            <a:xfrm>
                              <a:off x="5316220" y="183515"/>
                              <a:ext cx="80010" cy="198755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313 h 313"/>
                                <a:gd name="T2" fmla="*/ 126 w 126"/>
                                <a:gd name="T3" fmla="*/ 313 h 313"/>
                                <a:gd name="T4" fmla="*/ 126 w 126"/>
                                <a:gd name="T5" fmla="*/ 0 h 313"/>
                                <a:gd name="T6" fmla="*/ 0 w 126"/>
                                <a:gd name="T7" fmla="*/ 0 h 313"/>
                                <a:gd name="T8" fmla="*/ 0 w 126"/>
                                <a:gd name="T9" fmla="*/ 313 h 313"/>
                                <a:gd name="T10" fmla="*/ 24 w 126"/>
                                <a:gd name="T11" fmla="*/ 24 h 313"/>
                                <a:gd name="T12" fmla="*/ 98 w 126"/>
                                <a:gd name="T13" fmla="*/ 24 h 313"/>
                                <a:gd name="T14" fmla="*/ 98 w 126"/>
                                <a:gd name="T15" fmla="*/ 286 h 313"/>
                                <a:gd name="T16" fmla="*/ 24 w 126"/>
                                <a:gd name="T17" fmla="*/ 286 h 313"/>
                                <a:gd name="T18" fmla="*/ 24 w 126"/>
                                <a:gd name="T19" fmla="*/ 24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6" h="313">
                                  <a:moveTo>
                                    <a:pt x="0" y="313"/>
                                  </a:moveTo>
                                  <a:lnTo>
                                    <a:pt x="126" y="313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3"/>
                                  </a:lnTo>
                                  <a:close/>
                                  <a:moveTo>
                                    <a:pt x="24" y="24"/>
                                  </a:moveTo>
                                  <a:lnTo>
                                    <a:pt x="98" y="24"/>
                                  </a:lnTo>
                                  <a:lnTo>
                                    <a:pt x="98" y="286"/>
                                  </a:lnTo>
                                  <a:lnTo>
                                    <a:pt x="24" y="286"/>
                                  </a:lnTo>
                                  <a:lnTo>
                                    <a:pt x="24" y="2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2" name="Freeform 1849"/>
                          <wps:cNvSpPr>
                            <a:spLocks noEditPoints="1"/>
                          </wps:cNvSpPr>
                          <wps:spPr bwMode="auto">
                            <a:xfrm>
                              <a:off x="5221605" y="223520"/>
                              <a:ext cx="80010" cy="158750"/>
                            </a:xfrm>
                            <a:custGeom>
                              <a:avLst/>
                              <a:gdLst>
                                <a:gd name="T0" fmla="*/ 0 w 126"/>
                                <a:gd name="T1" fmla="*/ 250 h 250"/>
                                <a:gd name="T2" fmla="*/ 126 w 126"/>
                                <a:gd name="T3" fmla="*/ 250 h 250"/>
                                <a:gd name="T4" fmla="*/ 126 w 126"/>
                                <a:gd name="T5" fmla="*/ 0 h 250"/>
                                <a:gd name="T6" fmla="*/ 0 w 126"/>
                                <a:gd name="T7" fmla="*/ 0 h 250"/>
                                <a:gd name="T8" fmla="*/ 0 w 126"/>
                                <a:gd name="T9" fmla="*/ 250 h 250"/>
                                <a:gd name="T10" fmla="*/ 24 w 126"/>
                                <a:gd name="T11" fmla="*/ 23 h 250"/>
                                <a:gd name="T12" fmla="*/ 98 w 126"/>
                                <a:gd name="T13" fmla="*/ 23 h 250"/>
                                <a:gd name="T14" fmla="*/ 98 w 126"/>
                                <a:gd name="T15" fmla="*/ 223 h 250"/>
                                <a:gd name="T16" fmla="*/ 24 w 126"/>
                                <a:gd name="T17" fmla="*/ 223 h 250"/>
                                <a:gd name="T18" fmla="*/ 24 w 126"/>
                                <a:gd name="T19" fmla="*/ 23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6" h="250">
                                  <a:moveTo>
                                    <a:pt x="0" y="250"/>
                                  </a:moveTo>
                                  <a:lnTo>
                                    <a:pt x="126" y="25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24" y="23"/>
                                  </a:moveTo>
                                  <a:lnTo>
                                    <a:pt x="98" y="23"/>
                                  </a:lnTo>
                                  <a:lnTo>
                                    <a:pt x="98" y="223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24" y="2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3" name="Freeform 1850"/>
                          <wps:cNvSpPr>
                            <a:spLocks noEditPoints="1"/>
                          </wps:cNvSpPr>
                          <wps:spPr bwMode="auto">
                            <a:xfrm>
                              <a:off x="5117465" y="270510"/>
                              <a:ext cx="86995" cy="111760"/>
                            </a:xfrm>
                            <a:custGeom>
                              <a:avLst/>
                              <a:gdLst>
                                <a:gd name="T0" fmla="*/ 137 w 137"/>
                                <a:gd name="T1" fmla="*/ 0 h 176"/>
                                <a:gd name="T2" fmla="*/ 0 w 137"/>
                                <a:gd name="T3" fmla="*/ 0 h 176"/>
                                <a:gd name="T4" fmla="*/ 0 w 137"/>
                                <a:gd name="T5" fmla="*/ 176 h 176"/>
                                <a:gd name="T6" fmla="*/ 137 w 137"/>
                                <a:gd name="T7" fmla="*/ 176 h 176"/>
                                <a:gd name="T8" fmla="*/ 137 w 137"/>
                                <a:gd name="T9" fmla="*/ 0 h 176"/>
                                <a:gd name="T10" fmla="*/ 113 w 137"/>
                                <a:gd name="T11" fmla="*/ 149 h 176"/>
                                <a:gd name="T12" fmla="*/ 27 w 137"/>
                                <a:gd name="T13" fmla="*/ 149 h 176"/>
                                <a:gd name="T14" fmla="*/ 27 w 137"/>
                                <a:gd name="T15" fmla="*/ 24 h 176"/>
                                <a:gd name="T16" fmla="*/ 113 w 137"/>
                                <a:gd name="T17" fmla="*/ 24 h 176"/>
                                <a:gd name="T18" fmla="*/ 113 w 137"/>
                                <a:gd name="T19" fmla="*/ 149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7" h="176">
                                  <a:moveTo>
                                    <a:pt x="1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37" y="0"/>
                                  </a:lnTo>
                                  <a:close/>
                                  <a:moveTo>
                                    <a:pt x="113" y="149"/>
                                  </a:moveTo>
                                  <a:lnTo>
                                    <a:pt x="27" y="149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3" y="1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4" name="Freeform 1852"/>
                          <wps:cNvSpPr>
                            <a:spLocks/>
                          </wps:cNvSpPr>
                          <wps:spPr bwMode="auto">
                            <a:xfrm>
                              <a:off x="3451860" y="335280"/>
                              <a:ext cx="328930" cy="106680"/>
                            </a:xfrm>
                            <a:custGeom>
                              <a:avLst/>
                              <a:gdLst>
                                <a:gd name="T0" fmla="*/ 70 w 132"/>
                                <a:gd name="T1" fmla="*/ 12 h 43"/>
                                <a:gd name="T2" fmla="*/ 70 w 132"/>
                                <a:gd name="T3" fmla="*/ 0 h 43"/>
                                <a:gd name="T4" fmla="*/ 62 w 132"/>
                                <a:gd name="T5" fmla="*/ 0 h 43"/>
                                <a:gd name="T6" fmla="*/ 62 w 132"/>
                                <a:gd name="T7" fmla="*/ 12 h 43"/>
                                <a:gd name="T8" fmla="*/ 0 w 132"/>
                                <a:gd name="T9" fmla="*/ 43 h 43"/>
                                <a:gd name="T10" fmla="*/ 11 w 132"/>
                                <a:gd name="T11" fmla="*/ 43 h 43"/>
                                <a:gd name="T12" fmla="*/ 62 w 132"/>
                                <a:gd name="T13" fmla="*/ 21 h 43"/>
                                <a:gd name="T14" fmla="*/ 62 w 132"/>
                                <a:gd name="T15" fmla="*/ 29 h 43"/>
                                <a:gd name="T16" fmla="*/ 70 w 132"/>
                                <a:gd name="T17" fmla="*/ 29 h 43"/>
                                <a:gd name="T18" fmla="*/ 70 w 132"/>
                                <a:gd name="T19" fmla="*/ 21 h 43"/>
                                <a:gd name="T20" fmla="*/ 120 w 132"/>
                                <a:gd name="T21" fmla="*/ 43 h 43"/>
                                <a:gd name="T22" fmla="*/ 132 w 132"/>
                                <a:gd name="T23" fmla="*/ 43 h 43"/>
                                <a:gd name="T24" fmla="*/ 70 w 132"/>
                                <a:gd name="T25" fmla="*/ 12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2" h="43">
                                  <a:moveTo>
                                    <a:pt x="70" y="12"/>
                                  </a:moveTo>
                                  <a:cubicBezTo>
                                    <a:pt x="70" y="0"/>
                                    <a:pt x="70" y="0"/>
                                    <a:pt x="70" y="0"/>
                                  </a:cubicBezTo>
                                  <a:cubicBezTo>
                                    <a:pt x="62" y="0"/>
                                    <a:pt x="62" y="0"/>
                                    <a:pt x="62" y="0"/>
                                  </a:cubicBezTo>
                                  <a:cubicBezTo>
                                    <a:pt x="62" y="12"/>
                                    <a:pt x="62" y="12"/>
                                    <a:pt x="62" y="12"/>
                                  </a:cubicBezTo>
                                  <a:cubicBezTo>
                                    <a:pt x="37" y="14"/>
                                    <a:pt x="15" y="25"/>
                                    <a:pt x="0" y="43"/>
                                  </a:cubicBezTo>
                                  <a:cubicBezTo>
                                    <a:pt x="11" y="43"/>
                                    <a:pt x="11" y="43"/>
                                    <a:pt x="11" y="43"/>
                                  </a:cubicBezTo>
                                  <a:cubicBezTo>
                                    <a:pt x="25" y="30"/>
                                    <a:pt x="42" y="22"/>
                                    <a:pt x="62" y="21"/>
                                  </a:cubicBezTo>
                                  <a:cubicBezTo>
                                    <a:pt x="62" y="29"/>
                                    <a:pt x="62" y="29"/>
                                    <a:pt x="62" y="29"/>
                                  </a:cubicBezTo>
                                  <a:cubicBezTo>
                                    <a:pt x="70" y="29"/>
                                    <a:pt x="70" y="29"/>
                                    <a:pt x="70" y="29"/>
                                  </a:cubicBezTo>
                                  <a:cubicBezTo>
                                    <a:pt x="70" y="21"/>
                                    <a:pt x="70" y="21"/>
                                    <a:pt x="70" y="21"/>
                                  </a:cubicBezTo>
                                  <a:cubicBezTo>
                                    <a:pt x="89" y="22"/>
                                    <a:pt x="107" y="30"/>
                                    <a:pt x="120" y="43"/>
                                  </a:cubicBezTo>
                                  <a:cubicBezTo>
                                    <a:pt x="132" y="43"/>
                                    <a:pt x="132" y="43"/>
                                    <a:pt x="132" y="43"/>
                                  </a:cubicBezTo>
                                  <a:cubicBezTo>
                                    <a:pt x="117" y="25"/>
                                    <a:pt x="95" y="14"/>
                                    <a:pt x="70" y="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5" name="Freeform 1854"/>
                          <wps:cNvSpPr>
                            <a:spLocks/>
                          </wps:cNvSpPr>
                          <wps:spPr bwMode="auto">
                            <a:xfrm>
                              <a:off x="5612765" y="106680"/>
                              <a:ext cx="206375" cy="206375"/>
                            </a:xfrm>
                            <a:custGeom>
                              <a:avLst/>
                              <a:gdLst>
                                <a:gd name="T0" fmla="*/ 83 w 83"/>
                                <a:gd name="T1" fmla="*/ 42 h 83"/>
                                <a:gd name="T2" fmla="*/ 42 w 83"/>
                                <a:gd name="T3" fmla="*/ 0 h 83"/>
                                <a:gd name="T4" fmla="*/ 0 w 83"/>
                                <a:gd name="T5" fmla="*/ 42 h 83"/>
                                <a:gd name="T6" fmla="*/ 42 w 83"/>
                                <a:gd name="T7" fmla="*/ 83 h 83"/>
                                <a:gd name="T8" fmla="*/ 45 w 83"/>
                                <a:gd name="T9" fmla="*/ 80 h 83"/>
                                <a:gd name="T10" fmla="*/ 42 w 83"/>
                                <a:gd name="T11" fmla="*/ 77 h 83"/>
                                <a:gd name="T12" fmla="*/ 7 w 83"/>
                                <a:gd name="T13" fmla="*/ 42 h 83"/>
                                <a:gd name="T14" fmla="*/ 42 w 83"/>
                                <a:gd name="T15" fmla="*/ 6 h 83"/>
                                <a:gd name="T16" fmla="*/ 77 w 83"/>
                                <a:gd name="T17" fmla="*/ 42 h 83"/>
                                <a:gd name="T18" fmla="*/ 80 w 83"/>
                                <a:gd name="T19" fmla="*/ 45 h 83"/>
                                <a:gd name="T20" fmla="*/ 83 w 83"/>
                                <a:gd name="T21" fmla="*/ 4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3" h="83">
                                  <a:moveTo>
                                    <a:pt x="83" y="42"/>
                                  </a:moveTo>
                                  <a:cubicBezTo>
                                    <a:pt x="83" y="19"/>
                                    <a:pt x="64" y="0"/>
                                    <a:pt x="42" y="0"/>
                                  </a:cubicBezTo>
                                  <a:cubicBezTo>
                                    <a:pt x="19" y="0"/>
                                    <a:pt x="0" y="19"/>
                                    <a:pt x="0" y="42"/>
                                  </a:cubicBezTo>
                                  <a:cubicBezTo>
                                    <a:pt x="0" y="64"/>
                                    <a:pt x="19" y="83"/>
                                    <a:pt x="42" y="83"/>
                                  </a:cubicBezTo>
                                  <a:cubicBezTo>
                                    <a:pt x="43" y="83"/>
                                    <a:pt x="45" y="82"/>
                                    <a:pt x="45" y="80"/>
                                  </a:cubicBezTo>
                                  <a:cubicBezTo>
                                    <a:pt x="45" y="78"/>
                                    <a:pt x="43" y="77"/>
                                    <a:pt x="42" y="77"/>
                                  </a:cubicBezTo>
                                  <a:cubicBezTo>
                                    <a:pt x="22" y="77"/>
                                    <a:pt x="7" y="61"/>
                                    <a:pt x="7" y="42"/>
                                  </a:cubicBezTo>
                                  <a:cubicBezTo>
                                    <a:pt x="7" y="22"/>
                                    <a:pt x="22" y="6"/>
                                    <a:pt x="42" y="6"/>
                                  </a:cubicBezTo>
                                  <a:cubicBezTo>
                                    <a:pt x="61" y="6"/>
                                    <a:pt x="77" y="22"/>
                                    <a:pt x="77" y="42"/>
                                  </a:cubicBezTo>
                                  <a:cubicBezTo>
                                    <a:pt x="77" y="43"/>
                                    <a:pt x="78" y="45"/>
                                    <a:pt x="80" y="45"/>
                                  </a:cubicBezTo>
                                  <a:cubicBezTo>
                                    <a:pt x="81" y="45"/>
                                    <a:pt x="83" y="43"/>
                                    <a:pt x="83" y="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6" name="Freeform 1855"/>
                          <wps:cNvSpPr>
                            <a:spLocks/>
                          </wps:cNvSpPr>
                          <wps:spPr bwMode="auto">
                            <a:xfrm>
                              <a:off x="5642610" y="417195"/>
                              <a:ext cx="46990" cy="24765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39 h 39"/>
                                <a:gd name="T2" fmla="*/ 31 w 74"/>
                                <a:gd name="T3" fmla="*/ 39 h 39"/>
                                <a:gd name="T4" fmla="*/ 35 w 74"/>
                                <a:gd name="T5" fmla="*/ 31 h 39"/>
                                <a:gd name="T6" fmla="*/ 43 w 74"/>
                                <a:gd name="T7" fmla="*/ 39 h 39"/>
                                <a:gd name="T8" fmla="*/ 74 w 74"/>
                                <a:gd name="T9" fmla="*/ 39 h 39"/>
                                <a:gd name="T10" fmla="*/ 35 w 74"/>
                                <a:gd name="T11" fmla="*/ 0 h 39"/>
                                <a:gd name="T12" fmla="*/ 0 w 74"/>
                                <a:gd name="T1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0" y="39"/>
                                  </a:moveTo>
                                  <a:lnTo>
                                    <a:pt x="31" y="3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74" y="3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7" name="Freeform 1856"/>
                          <wps:cNvSpPr>
                            <a:spLocks/>
                          </wps:cNvSpPr>
                          <wps:spPr bwMode="auto">
                            <a:xfrm>
                              <a:off x="5480685" y="417195"/>
                              <a:ext cx="44450" cy="24765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39 h 39"/>
                                <a:gd name="T2" fmla="*/ 31 w 70"/>
                                <a:gd name="T3" fmla="*/ 39 h 39"/>
                                <a:gd name="T4" fmla="*/ 35 w 70"/>
                                <a:gd name="T5" fmla="*/ 31 h 39"/>
                                <a:gd name="T6" fmla="*/ 39 w 70"/>
                                <a:gd name="T7" fmla="*/ 39 h 39"/>
                                <a:gd name="T8" fmla="*/ 70 w 70"/>
                                <a:gd name="T9" fmla="*/ 39 h 39"/>
                                <a:gd name="T10" fmla="*/ 35 w 70"/>
                                <a:gd name="T11" fmla="*/ 0 h 39"/>
                                <a:gd name="T12" fmla="*/ 0 w 70"/>
                                <a:gd name="T13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0" h="39">
                                  <a:moveTo>
                                    <a:pt x="0" y="39"/>
                                  </a:moveTo>
                                  <a:lnTo>
                                    <a:pt x="31" y="3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8" name="Freeform 1857"/>
                          <wps:cNvSpPr>
                            <a:spLocks/>
                          </wps:cNvSpPr>
                          <wps:spPr bwMode="auto">
                            <a:xfrm>
                              <a:off x="4878070" y="372110"/>
                              <a:ext cx="107315" cy="69850"/>
                            </a:xfrm>
                            <a:custGeom>
                              <a:avLst/>
                              <a:gdLst>
                                <a:gd name="T0" fmla="*/ 23 w 43"/>
                                <a:gd name="T1" fmla="*/ 1 h 28"/>
                                <a:gd name="T2" fmla="*/ 20 w 43"/>
                                <a:gd name="T3" fmla="*/ 1 h 28"/>
                                <a:gd name="T4" fmla="*/ 1 w 43"/>
                                <a:gd name="T5" fmla="*/ 20 h 28"/>
                                <a:gd name="T6" fmla="*/ 0 w 43"/>
                                <a:gd name="T7" fmla="*/ 23 h 28"/>
                                <a:gd name="T8" fmla="*/ 3 w 43"/>
                                <a:gd name="T9" fmla="*/ 24 h 28"/>
                                <a:gd name="T10" fmla="*/ 11 w 43"/>
                                <a:gd name="T11" fmla="*/ 24 h 28"/>
                                <a:gd name="T12" fmla="*/ 11 w 43"/>
                                <a:gd name="T13" fmla="*/ 28 h 28"/>
                                <a:gd name="T14" fmla="*/ 16 w 43"/>
                                <a:gd name="T15" fmla="*/ 28 h 28"/>
                                <a:gd name="T16" fmla="*/ 16 w 43"/>
                                <a:gd name="T17" fmla="*/ 22 h 28"/>
                                <a:gd name="T18" fmla="*/ 14 w 43"/>
                                <a:gd name="T19" fmla="*/ 19 h 28"/>
                                <a:gd name="T20" fmla="*/ 9 w 43"/>
                                <a:gd name="T21" fmla="*/ 19 h 28"/>
                                <a:gd name="T22" fmla="*/ 22 w 43"/>
                                <a:gd name="T23" fmla="*/ 7 h 28"/>
                                <a:gd name="T24" fmla="*/ 34 w 43"/>
                                <a:gd name="T25" fmla="*/ 19 h 28"/>
                                <a:gd name="T26" fmla="*/ 30 w 43"/>
                                <a:gd name="T27" fmla="*/ 19 h 28"/>
                                <a:gd name="T28" fmla="*/ 27 w 43"/>
                                <a:gd name="T29" fmla="*/ 22 h 28"/>
                                <a:gd name="T30" fmla="*/ 27 w 43"/>
                                <a:gd name="T31" fmla="*/ 28 h 28"/>
                                <a:gd name="T32" fmla="*/ 32 w 43"/>
                                <a:gd name="T33" fmla="*/ 28 h 28"/>
                                <a:gd name="T34" fmla="*/ 32 w 43"/>
                                <a:gd name="T35" fmla="*/ 24 h 28"/>
                                <a:gd name="T36" fmla="*/ 40 w 43"/>
                                <a:gd name="T37" fmla="*/ 24 h 28"/>
                                <a:gd name="T38" fmla="*/ 43 w 43"/>
                                <a:gd name="T39" fmla="*/ 23 h 28"/>
                                <a:gd name="T40" fmla="*/ 42 w 43"/>
                                <a:gd name="T41" fmla="*/ 20 h 28"/>
                                <a:gd name="T42" fmla="*/ 23 w 43"/>
                                <a:gd name="T43" fmla="*/ 1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" h="28">
                                  <a:moveTo>
                                    <a:pt x="23" y="1"/>
                                  </a:moveTo>
                                  <a:cubicBezTo>
                                    <a:pt x="22" y="0"/>
                                    <a:pt x="21" y="0"/>
                                    <a:pt x="20" y="1"/>
                                  </a:cubicBezTo>
                                  <a:cubicBezTo>
                                    <a:pt x="1" y="20"/>
                                    <a:pt x="1" y="20"/>
                                    <a:pt x="1" y="20"/>
                                  </a:cubicBezTo>
                                  <a:cubicBezTo>
                                    <a:pt x="0" y="21"/>
                                    <a:pt x="0" y="22"/>
                                    <a:pt x="0" y="23"/>
                                  </a:cubicBezTo>
                                  <a:cubicBezTo>
                                    <a:pt x="1" y="24"/>
                                    <a:pt x="2" y="24"/>
                                    <a:pt x="3" y="24"/>
                                  </a:cubicBezTo>
                                  <a:cubicBezTo>
                                    <a:pt x="11" y="24"/>
                                    <a:pt x="11" y="24"/>
                                    <a:pt x="11" y="24"/>
                                  </a:cubicBezTo>
                                  <a:cubicBezTo>
                                    <a:pt x="11" y="28"/>
                                    <a:pt x="11" y="28"/>
                                    <a:pt x="11" y="28"/>
                                  </a:cubicBezTo>
                                  <a:cubicBezTo>
                                    <a:pt x="16" y="28"/>
                                    <a:pt x="16" y="28"/>
                                    <a:pt x="16" y="28"/>
                                  </a:cubicBezTo>
                                  <a:cubicBezTo>
                                    <a:pt x="16" y="22"/>
                                    <a:pt x="16" y="22"/>
                                    <a:pt x="16" y="22"/>
                                  </a:cubicBezTo>
                                  <a:cubicBezTo>
                                    <a:pt x="16" y="20"/>
                                    <a:pt x="15" y="19"/>
                                    <a:pt x="14" y="19"/>
                                  </a:cubicBezTo>
                                  <a:cubicBezTo>
                                    <a:pt x="9" y="19"/>
                                    <a:pt x="9" y="19"/>
                                    <a:pt x="9" y="19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34" y="19"/>
                                    <a:pt x="34" y="19"/>
                                    <a:pt x="34" y="19"/>
                                  </a:cubicBezTo>
                                  <a:cubicBezTo>
                                    <a:pt x="30" y="19"/>
                                    <a:pt x="30" y="19"/>
                                    <a:pt x="30" y="19"/>
                                  </a:cubicBezTo>
                                  <a:cubicBezTo>
                                    <a:pt x="28" y="19"/>
                                    <a:pt x="27" y="20"/>
                                    <a:pt x="27" y="22"/>
                                  </a:cubicBezTo>
                                  <a:cubicBezTo>
                                    <a:pt x="27" y="28"/>
                                    <a:pt x="27" y="28"/>
                                    <a:pt x="27" y="28"/>
                                  </a:cubicBezTo>
                                  <a:cubicBezTo>
                                    <a:pt x="32" y="28"/>
                                    <a:pt x="32" y="28"/>
                                    <a:pt x="32" y="28"/>
                                  </a:cubicBezTo>
                                  <a:cubicBezTo>
                                    <a:pt x="32" y="24"/>
                                    <a:pt x="32" y="24"/>
                                    <a:pt x="32" y="24"/>
                                  </a:cubicBezTo>
                                  <a:cubicBezTo>
                                    <a:pt x="40" y="24"/>
                                    <a:pt x="40" y="24"/>
                                    <a:pt x="40" y="24"/>
                                  </a:cubicBezTo>
                                  <a:cubicBezTo>
                                    <a:pt x="41" y="24"/>
                                    <a:pt x="42" y="24"/>
                                    <a:pt x="43" y="23"/>
                                  </a:cubicBezTo>
                                  <a:cubicBezTo>
                                    <a:pt x="43" y="22"/>
                                    <a:pt x="43" y="21"/>
                                    <a:pt x="42" y="20"/>
                                  </a:cubicBezTo>
                                  <a:lnTo>
                                    <a:pt x="23" y="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39" name="Freeform 1858"/>
                          <wps:cNvSpPr>
                            <a:spLocks/>
                          </wps:cNvSpPr>
                          <wps:spPr bwMode="auto">
                            <a:xfrm>
                              <a:off x="4820920" y="439420"/>
                              <a:ext cx="7620" cy="2540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1 h 1"/>
                                <a:gd name="T2" fmla="*/ 3 w 3"/>
                                <a:gd name="T3" fmla="*/ 1 h 1"/>
                                <a:gd name="T4" fmla="*/ 0 w 3"/>
                                <a:gd name="T5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2" y="0"/>
                                    <a:pt x="1" y="0"/>
                                    <a:pt x="0" y="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40" name="Freeform 1859"/>
                          <wps:cNvSpPr>
                            <a:spLocks noEditPoints="1"/>
                          </wps:cNvSpPr>
                          <wps:spPr bwMode="auto">
                            <a:xfrm>
                              <a:off x="4596765" y="310515"/>
                              <a:ext cx="132080" cy="131445"/>
                            </a:xfrm>
                            <a:custGeom>
                              <a:avLst/>
                              <a:gdLst>
                                <a:gd name="T0" fmla="*/ 24 w 53"/>
                                <a:gd name="T1" fmla="*/ 1 h 53"/>
                                <a:gd name="T2" fmla="*/ 0 w 53"/>
                                <a:gd name="T3" fmla="*/ 53 h 53"/>
                                <a:gd name="T4" fmla="*/ 6 w 53"/>
                                <a:gd name="T5" fmla="*/ 53 h 53"/>
                                <a:gd name="T6" fmla="*/ 11 w 53"/>
                                <a:gd name="T7" fmla="*/ 31 h 53"/>
                                <a:gd name="T8" fmla="*/ 42 w 53"/>
                                <a:gd name="T9" fmla="*/ 31 h 53"/>
                                <a:gd name="T10" fmla="*/ 47 w 53"/>
                                <a:gd name="T11" fmla="*/ 53 h 53"/>
                                <a:gd name="T12" fmla="*/ 53 w 53"/>
                                <a:gd name="T13" fmla="*/ 53 h 53"/>
                                <a:gd name="T14" fmla="*/ 28 w 53"/>
                                <a:gd name="T15" fmla="*/ 1 h 53"/>
                                <a:gd name="T16" fmla="*/ 24 w 53"/>
                                <a:gd name="T17" fmla="*/ 1 h 53"/>
                                <a:gd name="T18" fmla="*/ 14 w 53"/>
                                <a:gd name="T19" fmla="*/ 25 h 53"/>
                                <a:gd name="T20" fmla="*/ 26 w 53"/>
                                <a:gd name="T21" fmla="*/ 7 h 53"/>
                                <a:gd name="T22" fmla="*/ 39 w 53"/>
                                <a:gd name="T23" fmla="*/ 25 h 53"/>
                                <a:gd name="T24" fmla="*/ 14 w 53"/>
                                <a:gd name="T25" fmla="*/ 25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24" y="1"/>
                                  </a:moveTo>
                                  <a:cubicBezTo>
                                    <a:pt x="10" y="15"/>
                                    <a:pt x="2" y="33"/>
                                    <a:pt x="0" y="53"/>
                                  </a:cubicBezTo>
                                  <a:cubicBezTo>
                                    <a:pt x="6" y="53"/>
                                    <a:pt x="6" y="53"/>
                                    <a:pt x="6" y="53"/>
                                  </a:cubicBezTo>
                                  <a:cubicBezTo>
                                    <a:pt x="7" y="45"/>
                                    <a:pt x="8" y="38"/>
                                    <a:pt x="11" y="31"/>
                                  </a:cubicBezTo>
                                  <a:cubicBezTo>
                                    <a:pt x="42" y="31"/>
                                    <a:pt x="42" y="31"/>
                                    <a:pt x="42" y="31"/>
                                  </a:cubicBezTo>
                                  <a:cubicBezTo>
                                    <a:pt x="44" y="38"/>
                                    <a:pt x="46" y="45"/>
                                    <a:pt x="47" y="53"/>
                                  </a:cubicBezTo>
                                  <a:cubicBezTo>
                                    <a:pt x="53" y="53"/>
                                    <a:pt x="53" y="53"/>
                                    <a:pt x="53" y="53"/>
                                  </a:cubicBezTo>
                                  <a:cubicBezTo>
                                    <a:pt x="51" y="33"/>
                                    <a:pt x="43" y="15"/>
                                    <a:pt x="28" y="1"/>
                                  </a:cubicBezTo>
                                  <a:cubicBezTo>
                                    <a:pt x="27" y="0"/>
                                    <a:pt x="25" y="0"/>
                                    <a:pt x="24" y="1"/>
                                  </a:cubicBezTo>
                                  <a:close/>
                                  <a:moveTo>
                                    <a:pt x="14" y="25"/>
                                  </a:moveTo>
                                  <a:cubicBezTo>
                                    <a:pt x="17" y="19"/>
                                    <a:pt x="21" y="13"/>
                                    <a:pt x="26" y="7"/>
                                  </a:cubicBezTo>
                                  <a:cubicBezTo>
                                    <a:pt x="32" y="13"/>
                                    <a:pt x="36" y="19"/>
                                    <a:pt x="39" y="25"/>
                                  </a:cubicBezTo>
                                  <a:lnTo>
                                    <a:pt x="14" y="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42" name="Freeform 1860"/>
                          <wps:cNvSpPr>
                            <a:spLocks/>
                          </wps:cNvSpPr>
                          <wps:spPr bwMode="auto">
                            <a:xfrm>
                              <a:off x="4328160" y="417195"/>
                              <a:ext cx="84455" cy="24765"/>
                            </a:xfrm>
                            <a:custGeom>
                              <a:avLst/>
                              <a:gdLst>
                                <a:gd name="T0" fmla="*/ 19 w 34"/>
                                <a:gd name="T1" fmla="*/ 2 h 10"/>
                                <a:gd name="T2" fmla="*/ 17 w 34"/>
                                <a:gd name="T3" fmla="*/ 0 h 10"/>
                                <a:gd name="T4" fmla="*/ 14 w 34"/>
                                <a:gd name="T5" fmla="*/ 2 h 10"/>
                                <a:gd name="T6" fmla="*/ 14 w 34"/>
                                <a:gd name="T7" fmla="*/ 7 h 10"/>
                                <a:gd name="T8" fmla="*/ 0 w 34"/>
                                <a:gd name="T9" fmla="*/ 10 h 10"/>
                                <a:gd name="T10" fmla="*/ 34 w 34"/>
                                <a:gd name="T11" fmla="*/ 10 h 10"/>
                                <a:gd name="T12" fmla="*/ 19 w 34"/>
                                <a:gd name="T13" fmla="*/ 7 h 10"/>
                                <a:gd name="T14" fmla="*/ 19 w 34"/>
                                <a:gd name="T15" fmla="*/ 2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4" h="10">
                                  <a:moveTo>
                                    <a:pt x="19" y="2"/>
                                  </a:moveTo>
                                  <a:cubicBezTo>
                                    <a:pt x="19" y="1"/>
                                    <a:pt x="18" y="0"/>
                                    <a:pt x="17" y="0"/>
                                  </a:cubicBezTo>
                                  <a:cubicBezTo>
                                    <a:pt x="16" y="0"/>
                                    <a:pt x="14" y="1"/>
                                    <a:pt x="14" y="2"/>
                                  </a:cubicBezTo>
                                  <a:cubicBezTo>
                                    <a:pt x="14" y="7"/>
                                    <a:pt x="14" y="7"/>
                                    <a:pt x="14" y="7"/>
                                  </a:cubicBezTo>
                                  <a:cubicBezTo>
                                    <a:pt x="9" y="7"/>
                                    <a:pt x="5" y="8"/>
                                    <a:pt x="0" y="10"/>
                                  </a:cubicBezTo>
                                  <a:cubicBezTo>
                                    <a:pt x="34" y="10"/>
                                    <a:pt x="34" y="10"/>
                                    <a:pt x="34" y="10"/>
                                  </a:cubicBezTo>
                                  <a:cubicBezTo>
                                    <a:pt x="29" y="8"/>
                                    <a:pt x="24" y="7"/>
                                    <a:pt x="19" y="7"/>
                                  </a:cubicBezTo>
                                  <a:lnTo>
                                    <a:pt x="19" y="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  <wps:wsp>
                          <wps:cNvPr id="2643" name="Freeform 1861"/>
                          <wps:cNvSpPr>
                            <a:spLocks/>
                          </wps:cNvSpPr>
                          <wps:spPr bwMode="auto">
                            <a:xfrm>
                              <a:off x="4470400" y="394970"/>
                              <a:ext cx="79375" cy="46990"/>
                            </a:xfrm>
                            <a:custGeom>
                              <a:avLst/>
                              <a:gdLst>
                                <a:gd name="T0" fmla="*/ 30 w 32"/>
                                <a:gd name="T1" fmla="*/ 14 h 19"/>
                                <a:gd name="T2" fmla="*/ 19 w 32"/>
                                <a:gd name="T3" fmla="*/ 13 h 19"/>
                                <a:gd name="T4" fmla="*/ 19 w 32"/>
                                <a:gd name="T5" fmla="*/ 3 h 19"/>
                                <a:gd name="T6" fmla="*/ 17 w 32"/>
                                <a:gd name="T7" fmla="*/ 1 h 19"/>
                                <a:gd name="T8" fmla="*/ 14 w 32"/>
                                <a:gd name="T9" fmla="*/ 1 h 19"/>
                                <a:gd name="T10" fmla="*/ 0 w 32"/>
                                <a:gd name="T11" fmla="*/ 15 h 19"/>
                                <a:gd name="T12" fmla="*/ 0 w 32"/>
                                <a:gd name="T13" fmla="*/ 17 h 19"/>
                                <a:gd name="T14" fmla="*/ 0 w 32"/>
                                <a:gd name="T15" fmla="*/ 19 h 19"/>
                                <a:gd name="T16" fmla="*/ 5 w 32"/>
                                <a:gd name="T17" fmla="*/ 19 h 19"/>
                                <a:gd name="T18" fmla="*/ 5 w 32"/>
                                <a:gd name="T19" fmla="*/ 18 h 19"/>
                                <a:gd name="T20" fmla="*/ 14 w 32"/>
                                <a:gd name="T21" fmla="*/ 9 h 19"/>
                                <a:gd name="T22" fmla="*/ 15 w 32"/>
                                <a:gd name="T23" fmla="*/ 16 h 19"/>
                                <a:gd name="T24" fmla="*/ 17 w 32"/>
                                <a:gd name="T25" fmla="*/ 18 h 19"/>
                                <a:gd name="T26" fmla="*/ 20 w 32"/>
                                <a:gd name="T27" fmla="*/ 19 h 19"/>
                                <a:gd name="T28" fmla="*/ 31 w 32"/>
                                <a:gd name="T29" fmla="*/ 19 h 19"/>
                                <a:gd name="T30" fmla="*/ 32 w 32"/>
                                <a:gd name="T31" fmla="*/ 16 h 19"/>
                                <a:gd name="T32" fmla="*/ 30 w 32"/>
                                <a:gd name="T33" fmla="*/ 14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2" h="19">
                                  <a:moveTo>
                                    <a:pt x="30" y="14"/>
                                  </a:moveTo>
                                  <a:cubicBezTo>
                                    <a:pt x="19" y="13"/>
                                    <a:pt x="19" y="13"/>
                                    <a:pt x="19" y="13"/>
                                  </a:cubicBezTo>
                                  <a:cubicBezTo>
                                    <a:pt x="19" y="3"/>
                                    <a:pt x="19" y="3"/>
                                    <a:pt x="19" y="3"/>
                                  </a:cubicBezTo>
                                  <a:cubicBezTo>
                                    <a:pt x="18" y="2"/>
                                    <a:pt x="18" y="1"/>
                                    <a:pt x="17" y="1"/>
                                  </a:cubicBezTo>
                                  <a:cubicBezTo>
                                    <a:pt x="16" y="0"/>
                                    <a:pt x="15" y="1"/>
                                    <a:pt x="14" y="1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16"/>
                                    <a:pt x="0" y="17"/>
                                    <a:pt x="0" y="17"/>
                                  </a:cubicBezTo>
                                  <a:cubicBezTo>
                                    <a:pt x="0" y="19"/>
                                    <a:pt x="0" y="19"/>
                                    <a:pt x="0" y="19"/>
                                  </a:cubicBezTo>
                                  <a:cubicBezTo>
                                    <a:pt x="5" y="19"/>
                                    <a:pt x="5" y="19"/>
                                    <a:pt x="5" y="19"/>
                                  </a:cubicBezTo>
                                  <a:cubicBezTo>
                                    <a:pt x="5" y="18"/>
                                    <a:pt x="5" y="18"/>
                                    <a:pt x="5" y="18"/>
                                  </a:cubicBezTo>
                                  <a:cubicBezTo>
                                    <a:pt x="14" y="9"/>
                                    <a:pt x="14" y="9"/>
                                    <a:pt x="14" y="9"/>
                                  </a:cubicBezTo>
                                  <a:cubicBezTo>
                                    <a:pt x="15" y="16"/>
                                    <a:pt x="15" y="16"/>
                                    <a:pt x="15" y="16"/>
                                  </a:cubicBezTo>
                                  <a:cubicBezTo>
                                    <a:pt x="15" y="17"/>
                                    <a:pt x="16" y="18"/>
                                    <a:pt x="17" y="18"/>
                                  </a:cubicBezTo>
                                  <a:cubicBezTo>
                                    <a:pt x="20" y="19"/>
                                    <a:pt x="20" y="19"/>
                                    <a:pt x="20" y="19"/>
                                  </a:cubicBezTo>
                                  <a:cubicBezTo>
                                    <a:pt x="31" y="19"/>
                                    <a:pt x="31" y="19"/>
                                    <a:pt x="31" y="19"/>
                                  </a:cubicBezTo>
                                  <a:cubicBezTo>
                                    <a:pt x="32" y="18"/>
                                    <a:pt x="32" y="17"/>
                                    <a:pt x="32" y="16"/>
                                  </a:cubicBezTo>
                                  <a:cubicBezTo>
                                    <a:pt x="32" y="15"/>
                                    <a:pt x="31" y="14"/>
                                    <a:pt x="30" y="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0" tIns="45720" rIns="0" bIns="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046200" id="Group 2646" o:spid="_x0000_s1026" style="position:absolute;margin-left:0;margin-top:6.6pt;width:595.3pt;height:44.5pt;z-index:-251651072;mso-position-horizontal:left;mso-position-horizontal-relative:page;mso-width-relative:margin;mso-height-relative:margin" coordorigin="-25,-25" coordsize="59486,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">
              <v:shape id="Freeform 1781" o:spid="_x0000_s1027" style="position:absolute;left:-25;top:76;width:1466;height:1536;visibility:visible;mso-wrap-style:square;v-text-anchor:top" coordsize="5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" path="m2,62v,,1,,1,-1c3,53,3,53,3,53v,-1,1,-2,1,-3c11,44,19,41,20,40v1,-1,2,-1,2,-2c22,27,22,27,22,27v,,-1,-1,-1,-1c20,25,19,24,19,23v,-12,,-12,,-12c19,6,23,2,28,2v3,,3,,3,c35,2,39,6,39,11v,12,,12,,12c39,24,39,25,38,26v-1,,-1,1,-1,1c37,38,37,38,37,38v,1,1,1,1,2c40,41,47,44,54,50v1,1,2,2,2,3c56,61,56,61,56,61v,1,,1,1,1c58,62,59,62,59,61v,-8,,-8,,-8c59,51,58,49,56,48,49,42,42,39,40,38v,-10,,-10,,-10c41,27,42,25,42,23v,-12,,-12,,-12c42,5,37,,31,,28,,28,,28,,22,,16,5,16,11v,12,,12,,12c16,25,17,27,19,28v,10,,10,,10c16,39,9,42,3,48,1,49,,51,,53v,8,,8,,8c,62,1,62,2,62xe" filled="f" stroked="f">
                <v:path arrowok="t" o:connecttype="custom" o:connectlocs="4972,153670;7459,151191;7459,131363;9945,123927;49724,99142;54696,94185;54696,66921;52210,64442;47238,57007;47238,27264;69613,4957;77072,4957;96961,27264;96961,57007;94475,64442;91989,66921;91989,94185;94475,99142;134254,123927;139226,131363;139226,151191;141713,153670;146685,151191;146685,131363;139226,118970;99447,94185;99447,69399;104420,57007;104420,27264;77072,0;69613,0;39779,27264;39779,57007;47238,69399;47238,94185;7459,118970;0,131363;0,151191;4972,153670" o:connectangles="0,0,0,0,0,0,0,0,0,0,0,0,0,0,0,0,0,0,0,0,0,0,0,0,0,0,0,0,0,0,0,0,0,0,0,0,0,0,0"/>
              </v:shape>
              <v:shape id="Freeform 1853" o:spid="_x0000_s1028" style="position:absolute;left:55549;top:520;width:3912;height:3848;visibility:visible;mso-wrap-style:square;v-text-anchor:top" coordsize="157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" path="m150,120c121,91,121,91,121,91v4,-9,6,-18,6,-27c127,46,121,30,109,18,96,6,80,,63,,46,,30,6,18,18,6,30,,46,,64v,17,6,33,18,45c31,121,47,128,63,128v10,,20,-3,28,-7c120,150,120,150,120,150v4,3,9,5,14,5c139,155,144,153,148,149v2,-1,2,-1,2,-1c157,140,157,128,150,120xm25,102c3,81,3,46,25,25,35,14,49,9,63,9v15,,29,5,39,16c123,46,123,81,102,102v-21,22,-56,22,-77,xm143,141v-1,2,-1,2,-1,2c137,147,131,147,127,143,99,116,99,116,99,116v4,-2,7,-4,10,-7c112,106,114,103,117,99v26,27,26,27,26,27c147,131,147,137,143,141xe" filled="f" stroked="f">
                <v:path arrowok="t" o:connecttype="custom" o:connectlocs="373720,297917;301467,225921;316416,158889;271570,44688;156962,0;44846,44688;0,158889;44846,270608;156962,317779;226723,300400;298976,372397;333856,384810;368737,369914;373720,367431;373720,297917;62287,253230;62287,62066;156962,22344;254129,62066;254129,253230;62287,253230;356279,350053;353788,355018;316416,355018;246655,287987;271570,270608;291501,245782;356279,312813;356279,350053" o:connectangles="0,0,0,0,0,0,0,0,0,0,0,0,0,0,0,0,0,0,0,0,0,0,0,0,0,0,0,0,0"/>
                <o:lock v:ext="edit" verticies="t"/>
              </v:shape>
              <v:group id="Group 2649" o:spid="_x0000_s1029" style="position:absolute;left:-25;top:-25;width:58216;height:4444" coordorigin="-25,-25" coordsize="58216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761" o:spid="_x0000_s1030" style="position:absolute;left:9036;top:76;width:2190;height:2330;visibility:visible;mso-wrap-style:square;v-text-anchor:top" coordsize="8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" path="m5,94v2,,4,-2,4,-4c9,79,9,79,9,79v,-1,1,-2,1,-3c20,68,31,63,33,62v1,-1,3,-3,3,-5c36,42,36,42,36,42v,-2,-1,-3,-2,-4c33,37,32,36,32,35v,-16,,-16,,-16c32,14,37,9,42,9v4,,4,,4,c52,9,56,14,56,19v,16,,16,,16c56,36,56,37,55,38v-1,1,-2,2,-2,4c53,57,53,57,53,57v,2,1,4,3,5c58,63,68,68,78,76v1,1,1,2,1,3c79,90,79,90,79,90v,2,2,4,5,4c86,94,88,92,88,90v,-11,,-11,,-11c88,75,87,72,84,69,75,62,66,57,62,55v,-11,,-11,,-11c64,42,65,39,65,36v,-17,,-17,,-17c65,9,57,,46,,42,,42,,42,,32,,23,9,23,19v,17,,17,,17c23,39,25,42,27,44v,11,,11,,11c22,57,13,62,5,69,2,72,,75,,79,,90,,90,,90v,2,2,4,5,4xe" filled="f" stroked="f">
                  <v:path arrowok="t" o:connecttype="custom" o:connectlocs="12447,233045;22405,223128;22405,195857;24895,188419;82153,153711;89622,141315;89622,104126;84643,94210;79664,86772;79664,47105;104559,22313;114516,22313;139411,47105;139411,86772;136922,94210;131943,104126;131943,141315;139411,153711;194180,188419;196670,195857;196670,223128;209117,233045;219075,223128;219075,195857;209117,171065;154348,136356;154348,109085;161817,89251;161817,47105;114516,0;104559,0;57258,47105;57258,89251;67216,109085;67216,136356;12447,171065;0,195857;0,223128;12447,233045" o:connectangles="0,0,0,0,0,0,0,0,0,0,0,0,0,0,0,0,0,0,0,0,0,0,0,0,0,0,0,0,0,0,0,0,0,0,0,0,0,0,0"/>
                </v:shape>
                <v:shape id="Freeform 1766" o:spid="_x0000_s1031" style="position:absolute;left:2413;top:50;width:971;height:1912;visibility:visible;mso-wrap-style:square;v-text-anchor:top" coordsize="3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" path="m19,77v,,,,1,c20,77,21,77,21,77,39,59,39,59,39,59v,,,-1,,-2c38,56,37,56,36,57,22,71,22,71,22,71,22,2,22,2,22,2,22,1,21,,20,,19,,18,1,18,2v,69,,69,,69c4,57,4,57,4,57,3,56,2,56,1,57,,58,,59,1,59l19,77xe" filled="f" stroked="f">
                  <v:path arrowok="t" o:connecttype="custom" o:connectlocs="47332,191135;49823,191135;52314,191135;97155,146454;97155,141490;89682,141490;54805,176241;54805,4965;49823,0;44841,4965;44841,176241;9965,141490;2491,141490;2491,146454;47332,191135" o:connectangles="0,0,0,0,0,0,0,0,0,0,0,0,0,0,0"/>
                </v:shape>
                <v:shape id="Freeform 1768" o:spid="_x0000_s1032" style="position:absolute;left:15805;top:50;width:2387;height:2978;visibility:visible;mso-wrap-style:square;v-text-anchor:top" coordsize="9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" path="m86,24v-15,,-15,,-15,c71,23,71,23,71,23,71,10,60,,48,,35,,24,10,24,23v,1,,1,,1c9,24,9,24,9,24v-1,,-2,,-2,2c,105,,105,,105v,,,,,c,113,7,120,17,120v61,,61,,61,c88,120,96,113,96,105v,,,,,c89,26,89,26,89,26,88,24,87,24,86,24xm29,23c29,13,37,5,48,5v10,,18,8,18,18c66,24,66,24,66,24v-37,,-37,,-37,l29,23xm78,115v-61,,-61,,-61,c10,115,4,111,4,105,11,28,11,28,11,28v13,,13,,13,c24,40,24,40,24,40v,1,1,2,3,2c28,42,29,41,29,40v,-12,,-12,,-12c66,28,66,28,66,28v,12,,12,,12c66,41,67,42,68,42v2,,3,-1,3,-2c71,28,71,28,71,28v13,,13,,13,c91,105,91,105,91,105v,6,-6,10,-13,10xe" filled="f" stroked="f">
                  <v:path arrowok="t" o:connecttype="custom" o:connectlocs="213889,59563;176583,59563;176583,57081;119380,0;59690,57081;59690,59563;22384,59563;17410,64527;0,260588;0,260588;42280,297815;193993,297815;238760,260588;238760,260588;221350,64527;213889,59563;72125,57081;119380,12409;164148,57081;164148,59563;72125,59563;72125,57081;193993,285406;42280,285406;9948,260588;27358,69490;59690,69490;59690,99272;67151,104235;72125,99272;72125,69490;164148,69490;164148,99272;169122,104235;176583,99272;176583,69490;208915,69490;226325,260588;193993,285406" o:connectangles="0,0,0,0,0,0,0,0,0,0,0,0,0,0,0,0,0,0,0,0,0,0,0,0,0,0,0,0,0,0,0,0,0,0,0,0,0,0,0"/>
                  <o:lock v:ext="edit" verticies="t"/>
                </v:shape>
                <v:shape id="Freeform 1773" o:spid="_x0000_s1033" style="position:absolute;left:21875;top:50;width:3385;height:2534;visibility:visible;mso-wrap-style:square;v-text-anchor:top" coordsize="136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" path="m,101v1,,2,1,3,1c133,102,133,102,133,102v2,,3,-1,3,-3c136,99,136,98,136,98,123,72,123,72,123,72v,-69,,-69,,-69c123,2,122,,120,,16,,16,,16,,14,,13,2,13,3v,69,,69,,69c,98,,98,,98v,1,,2,,3xm52,95v1,-3,1,-3,1,-3c83,92,83,92,83,92v1,3,1,3,1,3l52,95xm19,6v99,,99,,99,c118,70,118,70,118,70v-99,,-99,,-99,l19,6xm18,75v101,,101,,101,c129,96,129,96,129,96v-38,,-38,,-38,c87,88,87,88,87,88v,-1,-1,-1,-2,-1c51,87,51,87,51,87v-1,,-2,,-2,1c45,96,45,96,45,96,7,96,7,96,7,96l18,75xe" filled="f" stroked="f">
                  <v:path arrowok="t" o:connecttype="custom" o:connectlocs="0,250881;7466,253365;330989,253365;338455,245913;338455,243429;306103,178846;306103,7452;298637,0;39818,0;32352,7452;32352,178846;0,243429;0,250881;129409,235977;131898,228525;206557,228525;209046,235977;129409,235977;47284,14904;293659,14904;293659,173878;47284,173878;47284,14904;44796,186298;296148,186298;321035,238461;226466,238461;216512,218589;211534,216105;126921,216105;121943,218589;111989,238461;17420,238461;44796,186298" o:connectangles="0,0,0,0,0,0,0,0,0,0,0,0,0,0,0,0,0,0,0,0,0,0,0,0,0,0,0,0,0,0,0,0,0,0"/>
                  <o:lock v:ext="edit" verticies="t"/>
                </v:shape>
                <v:shape id="Freeform 1775" o:spid="_x0000_s1034" style="position:absolute;left:25488;top:101;width:1715;height:1861;visibility:visible;mso-wrap-style:square;v-text-anchor:top" coordsize="69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" path="m65,73v,1,1,2,2,2c68,75,69,74,69,73v,-9,,-9,,-9c69,61,68,59,66,57,58,51,50,46,47,45v,-11,,-11,,-11c49,32,50,30,50,28v,-14,,-14,,-14c50,6,43,,36,,33,,33,,33,,25,,19,6,19,14v,14,,14,,14c19,30,20,32,22,34v,11,,11,,11c19,46,10,51,3,57,1,59,,61,,64v,9,,9,,9c,74,,75,1,75v1,,2,-1,2,-2c3,64,3,64,3,64v,-2,1,-3,2,-4c13,53,22,49,24,48v1,-1,1,-1,1,-2c25,33,25,33,25,33v,-1,,-2,-1,-2c23,30,22,29,22,28v,-14,,-14,,-14c22,8,27,4,33,4v3,,3,,3,c41,4,46,8,46,14v,14,,14,,14c46,29,45,30,44,31v,,-1,1,-1,2c43,46,43,46,43,46v,1,1,1,2,2c46,49,55,53,64,60v1,1,1,2,1,4l65,73xe" filled="f" stroked="f">
                  <v:path arrowok="t" o:connecttype="custom" o:connectlocs="161511,181094;166480,186055;171450,181094;171450,158767;163996,141402;116785,111633;116785,84345;124239,69461;124239,34730;89452,0;81998,0;47211,34730;47211,69461;54665,84345;54665,111633;7454,141402;0,158767;0,181094;2485,186055;7454,181094;7454,158767;12424,148844;59635,119075;62120,114114;62120,81864;59635,76903;54665,69461;54665,34730;81998,9923;89452,9923;114300,34730;114300,69461;109330,76903;106846,81864;106846,114114;111815,119075;159026,148844;161511,158767;161511,181094" o:connectangles="0,0,0,0,0,0,0,0,0,0,0,0,0,0,0,0,0,0,0,0,0,0,0,0,0,0,0,0,0,0,0,0,0,0,0,0,0,0,0"/>
                </v:shape>
                <v:shape id="Freeform 1787" o:spid="_x0000_s1035" style="position:absolute;left:27425;top:25;width:2540;height:2559;visibility:visible;mso-wrap-style:square;v-text-anchor:top" coordsize="10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" path="m51,c23,,,24,,52,,65,5,78,13,87v1,,1,,1,c23,97,36,103,51,103v28,,51,-23,51,-51c102,24,79,,51,xm51,97c40,97,29,93,22,86,35,82,40,77,42,73v2,1,5,2,8,2c51,75,51,75,51,75v3,,6,-1,9,-2c62,76,66,82,80,86,72,93,62,97,51,97xm61,64v-2,3,-6,5,-10,5c50,69,50,69,50,69v-4,,-8,-2,-10,-5c33,57,34,42,34,42v,,,,,c35,27,46,25,50,25v1,,1,,1,c54,25,66,27,67,42v,,,,,c67,42,68,57,61,64xm85,82c66,76,65,69,65,69v,,,,,c65,69,65,69,65,69v,,,,1,-1c74,59,73,43,72,42,72,25,60,19,51,19v-1,,-1,,-1,c41,19,29,25,28,42v,1,-1,17,7,26c36,69,36,69,37,70v-1,2,-4,7,-20,12c10,74,5,63,5,52,5,27,26,6,51,6v25,,45,21,45,46c96,63,92,74,85,82xe" filled="f" stroked="f">
                  <v:path arrowok="t" o:connecttype="custom" o:connectlocs="127000,0;0,129195;32373,216153;34863,216153;127000,255905;254000,129195;127000,0;127000,240998;54784,213668;104588,181370;124510,186339;127000,186339;149412,181370;199216,213668;127000,240998;151902,159009;127000,171432;124510,171432;99608,159009;84667,104350;84667,104350;124510,62113;127000,62113;166843,104350;166843,104350;151902,159009;211667,203730;161863,171432;161863,171432;161863,171432;164353,168947;179294,104350;127000,47206;124510,47206;69725,104350;87157,168947;92137,173916;42333,203730;12451,129195;127000,14907;239059,129195;211667,203730" o:connectangles="0,0,0,0,0,0,0,0,0,0,0,0,0,0,0,0,0,0,0,0,0,0,0,0,0,0,0,0,0,0,0,0,0,0,0,0,0,0,0,0,0,0"/>
                  <o:lock v:ext="edit" verticies="t"/>
                </v:shape>
                <v:shape id="Freeform 1790" o:spid="_x0000_s1036" style="position:absolute;left:18415;top:50;width:3638;height:2680;visibility:visible;mso-wrap-style:square;v-text-anchor:top" coordsize="14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" path="m30,108v82,,82,,82,c112,108,112,108,112,108v19,-1,34,-17,34,-37c146,54,134,39,119,35,115,15,98,,77,,62,,48,8,40,21v-1,,-3,,-4,c23,21,12,31,12,44v,2,1,3,1,5c5,55,,64,,75v,17,14,33,30,33xm20,54v1,-1,2,-3,1,-5c21,47,21,46,21,44v,-8,6,-15,15,-15c37,29,39,29,41,30v2,,4,,5,-2c51,16,64,8,77,8v18,,32,13,34,31c111,41,112,42,114,43v14,2,24,14,24,28c138,86,126,99,111,100v-81,,-81,,-81,c18,100,8,88,8,75,8,66,12,58,20,54xe" filled="f" stroked="f">
                  <v:path arrowok="t" o:connecttype="custom" o:connectlocs="74765,267970;279122,267970;279122,267970;363855,176165;296567,86842;191896,0;99686,52105;89718,52105;29906,109173;32398,121579;0,186090;74765,267970;49843,133985;52335,121579;52335,109173;89718,71955;102178,74436;114639,69474;191896,19850;276629,96767;284106,106692;343918,176165;276629,248120;74765,248120;19937,186090;49843,133985" o:connectangles="0,0,0,0,0,0,0,0,0,0,0,0,0,0,0,0,0,0,0,0,0,0,0,0,0,0"/>
                  <o:lock v:ext="edit" verticies="t"/>
                </v:shape>
                <v:shape id="Freeform 1796" o:spid="_x0000_s1037" style="position:absolute;left:13589;top:101;width:793;height:794;visibility:visible;mso-wrap-style:square;v-text-anchor:top" coordsize="3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" path="m16,32v9,,16,-7,16,-16c32,7,25,,16,,7,,,7,,16v,9,7,16,16,16xm16,6v5,,10,4,10,10c26,22,21,26,16,26,10,26,6,22,6,16,6,10,10,6,16,6xe" filled="f" stroked="f">
                  <v:path arrowok="t" o:connecttype="custom" o:connectlocs="39688,79375;79375,39688;39688,0;0,39688;39688,79375;39688,14883;64492,39688;39688,64492;14883,39688;39688,14883" o:connectangles="0,0,0,0,0,0,0,0,0,0"/>
                  <o:lock v:ext="edit" verticies="t"/>
                </v:shape>
                <v:shape id="Freeform 1797" o:spid="_x0000_s1038" style="position:absolute;left:5721;top:50;width:178;height:794;visibility:visible;mso-wrap-style:square;v-text-anchor:top" coordsize="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" path="m4,32v1,,3,-1,3,-3c7,3,7,3,7,3,7,1,5,,4,,2,,,1,,3,,29,,29,,29v,2,2,3,4,3xe" filled="f" stroked="f">
                  <v:path arrowok="t" o:connecttype="custom" o:connectlocs="10160,79375;17780,71934;17780,7441;10160,0;0,7441;0,71934;10160,79375" o:connectangles="0,0,0,0,0,0,0"/>
                </v:shape>
                <v:shape id="Freeform 1804" o:spid="_x0000_s1039" style="position:absolute;left:31362;top:247;width:248;height:222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" path="m4,8c9,3,9,3,9,3,10,2,10,1,9,,8,,7,,6,,1,5,1,5,1,5,,6,,7,1,8v1,1,2,1,3,xe" filled="f" stroked="f">
                  <v:path arrowok="t" o:connecttype="custom" o:connectlocs="9906,19756;22289,7408;22289,0;14859,0;2477,12347;2477,19756;9906,19756" o:connectangles="0,0,0,0,0,0,0"/>
                </v:shape>
                <v:shape id="Freeform 1807" o:spid="_x0000_s1040" style="position:absolute;left:30861;top:-25;width:101;height:272;visibility:visible;mso-wrap-style:square;v-text-anchor:top" coordsize="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" path="m2,11v1,,2,-1,2,-2c4,2,4,2,4,2,4,1,3,,2,,1,,,1,,2,,9,,9,,9v,1,1,2,2,2xe" filled="f" stroked="f">
                  <v:path arrowok="t" o:connecttype="custom" o:connectlocs="5080,27305;10160,22340;10160,4965;5080,0;0,4965;0,22340;5080,27305" o:connectangles="0,0,0,0,0,0,0"/>
                </v:shape>
                <v:shape id="Freeform 1808" o:spid="_x0000_s1041" style="position:absolute;left:30238;top:247;width:229;height:222;visibility:visible;mso-wrap-style:square;v-text-anchor:top" coordsize="9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" path="m6,8v,1,2,1,2,c9,7,9,6,8,5,4,,4,,4,,3,,1,,1,,,1,,2,1,3l6,8xe" filled="f" stroked="f">
                  <v:path arrowok="t" o:connecttype="custom" o:connectlocs="15240,19756;20320,19756;20320,12347;10160,0;2540,0;2540,7408;15240,19756" o:connectangles="0,0,0,0,0,0,0"/>
                </v:shape>
                <v:shape id="Freeform 1841" o:spid="_x0000_s1042" style="position:absolute;left:44926;top:298;width:2464;height:2483;visibility:visible;mso-wrap-style:square;v-text-anchor:top" coordsize="9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" path="m98,32c83,28,83,28,83,28v1,-3,2,-6,2,-8c85,9,76,,65,,55,,46,9,46,20v,2,,5,2,8c33,32,33,32,33,32,2,23,2,23,2,23v-1,,-1,,-2,c,23,,24,,24,,89,,89,,89v,,,1,1,1c33,100,33,100,33,100v,,,,,c33,100,33,100,33,100v,,,,,c33,100,33,100,33,100v,,,,,c33,100,33,100,33,100v,,,,,c34,100,34,100,34,100v,,,,,c34,100,34,100,34,100v,,31,-9,31,-9c65,91,65,91,65,91v1,,1,,1,c97,100,97,100,97,100v,,,,,c98,100,98,100,98,100v1,-1,1,-1,1,-2c99,66,99,66,99,66v,,,,,c99,34,99,34,99,34v,-1,,-1,-1,-2xm32,64c21,61,21,61,21,61v-1,-1,-2,,-2,1c18,63,19,64,20,64v12,3,12,3,12,3c32,96,32,96,32,96,3,88,3,88,3,88,3,59,3,59,3,59v11,3,11,3,11,3c14,62,14,62,14,62v1,,1,,2,-1c16,60,15,59,15,59,3,55,3,55,3,55,3,26,3,26,3,26v29,9,29,9,29,9l32,64xm65,3v9,,17,8,17,17c82,22,81,25,79,28v,,,,,c76,37,68,45,65,48,62,45,55,37,51,29v,-1,,-1,,-1c50,25,49,22,49,20,49,11,56,3,65,3xm35,35c49,31,49,31,49,31v5,9,13,18,15,20c64,55,64,55,64,55,35,64,35,64,35,64r,-29xm96,96c67,88,67,88,67,88v,-12,,-12,,-12c67,75,66,74,65,74v-1,,-1,1,-1,2c64,88,64,88,64,88,35,96,35,96,35,96v,-29,,-29,,-29c64,59,64,59,64,59v,11,,11,,11c64,71,64,71,65,71v1,,2,,2,-1c67,59,67,59,67,59v29,8,29,8,29,8l96,96xm96,64c67,55,67,55,67,55v,-4,,-4,,-4c69,49,77,40,82,31v14,4,14,4,14,4l96,64xe" filled="f" stroked="f">
                  <v:path arrowok="t" o:connecttype="custom" o:connectlocs="206561,69520;161765,0;119457,69520;4977,57106;0,59588;2489,223457;82127,248285;82127,248285;82127,248285;82127,248285;84615,248285;161765,225939;164253,225939;241403,248285;246380,243319;246380,163868;243891,79451;52262,151454;49774,158902;79638,238354;7466,146488;34842,153937;37330,146488;7466,64554;79638,158902;204072,49657;196606,69520;126923,72003;121946,49657;87104,86900;159276,126625;87104,158902;238914,238354;166742,188697;159276,188697;87104,238354;159276,146488;161765,176282;166742,146488;238914,238354;166742,136557;204072,76968;238914,158902" o:connectangles="0,0,0,0,0,0,0,0,0,0,0,0,0,0,0,0,0,0,0,0,0,0,0,0,0,0,0,0,0,0,0,0,0,0,0,0,0,0,0,0,0,0,0"/>
                  <o:lock v:ext="edit" verticies="t"/>
                </v:shape>
                <v:shape id="Freeform 1851" o:spid="_x0000_s1043" style="position:absolute;left:51619;width:2991;height:1936;visibility:visible;mso-wrap-style:square;v-text-anchor:top" coordsize="471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" path="m12,305l431,82r-31,86l423,176,471,47,341,r-8,23l423,59,,281r12,24xe" filled="f" stroked="f">
                  <v:path arrowok="t" o:connecttype="custom" o:connectlocs="7620,193675;273685,52070;254000,106680;268605,111760;299085,29845;216535,0;211455,14605;268605,37465;0,178435;7620,193675" o:connectangles="0,0,0,0,0,0,0,0,0,0"/>
                </v:shape>
                <v:group id="Group 2664" o:spid="_x0000_s1044" style="position:absolute;left:-25;top:400;width:58216;height:4019" coordorigin="-25,400" coordsize="58216,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58" o:spid="_x0000_s1045" style="position:absolute;left:13563;top:4146;width:349;height:273;visibility:visible;mso-wrap-style:square;v-text-anchor:top" coordsize="1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" path="m8,1c5,4,2,7,,11v7,,7,,7,c9,9,11,7,12,6v1,-1,2,-3,,-4c11,,10,,8,1xe" filled="f" stroked="f">
                    <v:path arrowok="t" o:connecttype="custom" o:connectlocs="19957,2482;0,27305;17463,27305;29936,14894;29936,4965;19957,2482" o:connectangles="0,0,0,0,0,0"/>
                  </v:shape>
                  <v:shape id="Freeform 1759" o:spid="_x0000_s1046" style="position:absolute;left:14884;top:3721;width:1467;height:698;visibility:visible;mso-wrap-style:square;v-text-anchor:top" coordsize="59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" path="m3,c1,,,2,,3,,28,,28,,28v6,,6,,6,c6,6,6,6,6,6v18,1,34,9,45,22c59,28,59,28,59,28,46,11,26,,3,xe" filled="f" stroked="f">
                    <v:path arrowok="t" o:connecttype="custom" o:connectlocs="7459,0;0,7484;0,69850;14917,69850;14917,14968;126796,69850;146685,69850;7459,0" o:connectangles="0,0,0,0,0,0,0,0"/>
                  </v:shape>
                  <v:shape id="Freeform 1760" o:spid="_x0000_s1047" style="position:absolute;left:9309;top:2260;width:1663;height:1435;visibility:visible;mso-wrap-style:square;v-text-anchor:top" coordsize="6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" path="m62,58v2,,3,,4,-2c67,54,66,51,64,50,48,40,48,40,48,40v,-1,,-2,,-3c48,31,44,26,38,24,38,5,38,5,38,5,38,2,36,,34,,31,,29,2,29,5v,19,,19,,19c23,26,19,31,19,37v,1,,2,,3c3,50,3,50,3,50,1,51,,54,1,56v1,1,3,2,4,2c6,58,7,58,7,58,24,48,24,48,24,48v3,2,6,4,10,4c37,52,41,50,43,48,60,58,60,58,60,58v1,,1,,2,xm34,43v-3,,-6,-3,-6,-6c28,34,31,32,34,32v3,,5,2,5,5c39,40,37,43,34,43xe" filled="f" stroked="f">
                    <v:path arrowok="t" o:connecttype="custom" o:connectlocs="153954,143510;163887,138561;158921,123716;119190,98972;119190,91549;94359,59383;94359,12372;84427,0;72011,12372;72011,59383;47180,91549;47180,98972;7449,123716;2483,138561;12416,143510;17382,143510;59595,118767;84427,128664;106775,118767;148988,143510;153954,143510;84427,106395;69528,91549;84427,79178;96842,91549;84427,106395" o:connectangles="0,0,0,0,0,0,0,0,0,0,0,0,0,0,0,0,0,0,0,0,0,0,0,0,0,0"/>
                    <o:lock v:ext="edit" verticies="t"/>
                  </v:shape>
                  <v:shape id="Freeform 1762" o:spid="_x0000_s1048" style="position:absolute;left:10775;top:2628;width:2090;height:1791;visibility:visible;mso-wrap-style:square;v-text-anchor:top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" path="m81,69c73,62,64,57,59,55v,-12,,-12,,-12c61,41,62,38,62,35v,-16,,-16,,-16c62,8,54,,43,,40,,40,,40,,29,,21,8,21,19v,16,,16,,16c21,38,22,41,24,43v,12,,12,,12c20,57,11,62,2,69,1,70,,71,,72v13,,13,,13,c21,66,28,62,30,62v2,-1,3,-3,3,-5c33,41,33,41,33,41v,-1,-1,-3,-2,-4c30,37,30,36,30,35v,-16,,-16,,-16c30,13,34,9,40,9v3,,3,,3,c49,9,53,13,53,19v,16,,16,,16c53,36,53,37,52,37v-1,1,-2,3,-2,4c50,57,50,57,50,57v,2,1,4,3,5c55,62,62,66,70,72v14,,14,,14,c83,71,82,70,81,69xe" filled="f" stroked="f">
                    <v:path arrowok="t" o:connecttype="custom" o:connectlocs="201454,171609;146738,136790;146738,106945;154199,87048;154199,47255;106945,0;99483,0;52229,47255;52229,87048;59690,106945;59690,136790;4974,171609;0,179070;32332,179070;74613,154199;82074,141764;82074,101970;77100,92022;74613,87048;74613,47255;99483,22384;106945,22384;131815,47255;131815,87048;129328,92022;124354,101970;124354,141764;131815,154199;174096,179070;208915,179070;201454,171609" o:connectangles="0,0,0,0,0,0,0,0,0,0,0,0,0,0,0,0,0,0,0,0,0,0,0,0,0,0,0,0,0,0,0"/>
                  </v:shape>
                  <v:shape id="Freeform 1763" o:spid="_x0000_s1049" style="position:absolute;left:7416;top:2628;width:2089;height:1791;visibility:visible;mso-wrap-style:square;v-text-anchor:top" coordsize="8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" path="m81,69c73,62,64,57,59,55v,-12,,-12,,-12c62,41,63,38,63,35v,-16,,-16,,-16c63,8,54,,44,,40,,40,,40,,30,,21,8,21,19v,16,,16,,16c21,38,22,41,24,43v,12,,12,,12c20,57,11,62,2,69,1,70,1,71,,72v14,,14,,14,c22,66,29,62,30,62v2,-1,3,-3,3,-5c33,41,33,41,33,41v,-1,,-3,-2,-4c31,37,30,36,30,35v,-16,,-16,,-16c30,13,35,9,40,9v4,,4,,4,c49,9,54,13,54,19v,16,,16,,16c54,36,53,37,53,37v-2,1,-2,3,-2,4c51,57,51,57,51,57v,2,1,4,2,5c55,62,62,66,70,72v14,,14,,14,c83,71,82,70,81,69xe" filled="f" stroked="f">
                    <v:path arrowok="t" o:connecttype="custom" o:connectlocs="201454,171609;146738,136790;146738,106945;156686,87048;156686,47255;109432,0;99483,0;52229,47255;52229,87048;59690,106945;59690,136790;4974,171609;0,179070;34819,179070;74613,154199;82074,141764;82074,101970;77100,92022;74613,87048;74613,47255;99483,22384;109432,22384;134303,47255;134303,87048;131815,92022;126841,101970;126841,141764;131815,154199;174096,179070;208915,179070;201454,171609" o:connectangles="0,0,0,0,0,0,0,0,0,0,0,0,0,0,0,0,0,0,0,0,0,0,0,0,0,0,0,0,0,0,0"/>
                  </v:shape>
                  <v:shape id="Freeform 1764" o:spid="_x0000_s1050" style="position:absolute;left:27876;top:3994;width:1365;height:42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" path="m39,9c10,9,10,9,10,9,13,5,13,5,13,5v1,-1,1,-3,,-4c12,,10,,9,1,2,9,2,9,2,9,,10,,12,2,13v3,4,3,4,3,4c12,17,12,17,12,17,10,14,10,14,10,14v29,,29,,29,c42,14,45,15,48,17v7,,7,,7,c51,12,45,9,39,9xe" filled="f" stroked="f">
                    <v:path arrowok="t" o:connecttype="custom" o:connectlocs="96809,22524;24823,22524;32270,12513;32270,2503;22340,2503;4965,22524;4965,32534;12411,42545;29787,42545;24823,35037;96809,35037;119149,42545;136525,42545;96809,22524" o:connectangles="0,0,0,0,0,0,0,0,0,0,0,0,0,0"/>
                  </v:shape>
                  <v:shape id="Freeform 1765" o:spid="_x0000_s1051" style="position:absolute;left:27076;top:3721;width:603;height:698;visibility:visible;mso-wrap-style:square;v-text-anchor:top" coordsize="24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" path="m13,c11,,11,,11,,5,,,5,,11v,9,,9,,9c,22,,24,2,25v,3,,3,,3c7,28,7,28,7,28v,-4,,-4,,-4c7,23,6,22,6,22,5,22,5,21,5,20v,-9,,-9,,-9c5,8,7,5,11,5v2,,2,,2,c16,5,19,8,19,11v,9,,9,,9c19,21,18,22,18,22v-1,,-1,1,-1,2c17,28,17,28,17,28v5,,5,,5,c22,25,22,25,22,25v1,-1,2,-3,2,-5c24,11,24,11,24,11,24,5,19,,13,xe" filled="f" stroked="f">
                    <v:path arrowok="t" o:connecttype="custom" o:connectlocs="32676,0;27649,0;0,27441;0,49893;5027,62366;5027,69850;17595,69850;17595,59871;15081,54882;12568,49893;12568,27441;27649,12473;32676,12473;47757,27441;47757,49893;45244,54882;42730,59871;42730,69850;55298,69850;55298,62366;60325,49893;60325,27441;32676,0" o:connectangles="0,0,0,0,0,0,0,0,0,0,0,0,0,0,0,0,0,0,0,0,0,0,0"/>
                  </v:shape>
                  <v:shape id="Freeform 1767" o:spid="_x0000_s1052" style="position:absolute;left:1892;top:1784;width:2038;height:597;visibility:visible;mso-wrap-style:square;v-text-anchor:top" coordsize="8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" path="m80,c79,,78,1,78,2v,18,,18,,18c3,20,3,20,3,20,3,2,3,2,3,2,3,1,3,,2,,1,,,1,,2,,22,,22,,22v,1,1,2,2,2c80,24,80,24,80,24v1,,2,-1,2,-2c82,2,82,2,82,2,82,1,81,,80,xe" filled="f" stroked="f">
                    <v:path arrowok="t" o:connecttype="custom" o:connectlocs="198863,0;193892,4974;193892,49742;7457,49742;7457,4974;4972,0;0,4974;0,54716;4972,59690;198863,59690;203835,54716;203835,4974;198863,0" o:connectangles="0,0,0,0,0,0,0,0,0,0,0,0,0"/>
                  </v:shape>
                  <v:shape id="Freeform 1769" o:spid="_x0000_s1053" style="position:absolute;left:16548;top:1587;width:876;height:622;visibility:visible;mso-wrap-style:square;v-text-anchor:top" coordsize="3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" path="m31,c12,19,12,19,12,19,5,11,5,11,5,11,4,10,2,10,1,11,,12,,14,1,14,11,24,11,24,11,24v,,1,1,1,1c13,25,14,24,14,24,34,4,34,4,34,4,35,3,35,1,34,,33,,31,,31,xe" filled="f" stroked="f">
                    <v:path arrowok="t" o:connecttype="custom" o:connectlocs="77615,0;30045,47295;12519,27381;2504,27381;2504,34849;27541,59741;30045,62230;35052,59741;85126,9957;85126,0;77615,0" o:connectangles="0,0,0,0,0,0,0,0,0,0,0"/>
                  </v:shape>
                  <v:shape id="Freeform 1770" o:spid="_x0000_s1054" style="position:absolute;left:23742;top:2857;width:870;height:1384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" path="m18,c8,,,8,,18v,8,6,15,14,17c14,52,14,52,14,52v,2,1,4,4,4c20,56,21,54,21,52v,-17,,-17,,-17c29,33,35,26,35,18,35,8,27,,18,xm18,28c12,28,8,23,8,18,8,12,12,8,18,8v5,,9,4,9,10c27,23,23,28,18,28xe" filled="f" stroked="f">
                    <v:path arrowok="t" o:connecttype="custom" o:connectlocs="44740,0;0,44495;34798,86519;34798,128542;44740,138430;52197,128542;52197,86519;86995,44495;44740,0;44740,69215;19885,44495;44740,19776;67110,44495;44740,69215" o:connectangles="0,0,0,0,0,0,0,0,0,0,0,0,0,0"/>
                    <o:lock v:ext="edit" verticies="t"/>
                  </v:shape>
                  <v:shape id="Freeform 1771" o:spid="_x0000_s1055" style="position:absolute;left:22377;top:3422;width:1118;height:997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" path="m32,27v2,-3,3,-6,3,-9c35,13,33,8,30,5,27,2,22,,18,,13,,8,2,5,5,2,8,,13,,18v,4,2,9,5,12c8,33,13,35,18,35v3,,6,-1,9,-3c34,40,34,40,34,40v11,,11,,11,c45,39,45,39,45,39l32,27xm25,25v-2,1,-5,2,-7,2c15,27,12,26,11,25,9,23,8,20,8,18v,-3,1,-6,3,-7c12,9,15,8,18,8v2,,5,1,7,3c26,12,27,15,27,18v,2,-1,5,-2,7xe" filled="f" stroked="f">
                    <v:path arrowok="t" o:connecttype="custom" o:connectlocs="79474,67294;86924,44863;74507,12462;44704,0;12418,12462;0,44863;12418,74771;44704,87233;67056,79756;84441,99695;111760,99695;111760,97203;79474,67294;62089,62309;44704,67294;27319,62309;19868,44863;27319,27416;44704,19939;62089,27416;67056,44863;62089,62309" o:connectangles="0,0,0,0,0,0,0,0,0,0,0,0,0,0,0,0,0,0,0,0,0,0"/>
                    <o:lock v:ext="edit" verticies="t"/>
                  </v:shape>
                  <v:shape id="Freeform 1772" o:spid="_x0000_s1056" style="position:absolute;left:24866;top:3422;width:1169;height:997;visibility:visible;mso-wrap-style:square;v-text-anchor:top" coordsize="4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" path="m28,c23,,18,2,15,5v-3,3,-5,8,-5,13c10,21,11,24,13,27,1,39,1,39,1,39,,39,,39,,40v11,,11,,11,c18,32,18,32,18,32v3,2,6,3,10,3c32,35,37,33,40,30v7,-7,7,-18,,-25c37,2,32,,28,xm35,25v-2,1,-5,2,-7,2c25,27,22,26,21,25,19,23,18,20,18,18v,-3,1,-6,3,-7c22,9,25,8,28,8v2,,5,1,7,3c38,14,38,21,35,25xe" filled="f" stroked="f">
                    <v:path arrowok="t" o:connecttype="custom" o:connectlocs="69607,0;37289,12462;24860,44863;32317,67294;2486,97203;0,99695;27346,99695;44747,79756;69607,87233;99438,74771;99438,12462;69607,0;87009,62309;69607,67294;52205,62309;44747,44863;52205,27416;69607,19939;87009,27416;87009,62309" o:connectangles="0,0,0,0,0,0,0,0,0,0,0,0,0,0,0,0,0,0,0,0"/>
                    <o:lock v:ext="edit" verticies="t"/>
                  </v:shape>
                  <v:shape id="Freeform 1774" o:spid="_x0000_s1057" style="position:absolute;left:23247;top:419;width:648;height:1143;visibility:visible;mso-wrap-style:square;v-text-anchor:top" coordsize="26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" path="m16,20v-6,,-6,,-6,c8,20,6,18,6,16v,-2,2,-4,4,-4c21,12,21,12,21,12v2,,3,-1,3,-3c24,7,23,6,21,6v-5,,-5,,-5,c16,2,16,2,16,2,16,1,15,,13,,12,,10,1,10,2v,4,,4,,4c10,6,10,6,10,6,5,6,,11,,16v,5,5,10,10,10c16,26,16,26,16,26v3,,4,1,4,4c20,32,19,34,16,34,5,34,5,34,5,34v-2,,-3,1,-3,3c2,38,3,39,5,39v5,,5,,5,c10,43,10,43,10,43v,2,1,3,3,3c15,46,16,45,16,43v,-4,,-4,,-4c16,39,16,39,16,39v6,,10,-4,10,-9c26,24,22,20,16,20xe" filled="f" stroked="f">
                    <v:path arrowok="t" o:connecttype="custom" o:connectlocs="39858,49696;24912,49696;14947,39757;24912,29817;52314,29817;59788,22363;52314,14909;39858,14909;39858,4970;32385,0;24912,4970;24912,14909;24912,14909;0,39757;24912,64604;39858,64604;49823,74543;39858,84483;12456,84483;4982,91937;12456,96907;24912,96907;24912,106846;32385,114300;39858,106846;39858,96907;39858,96907;64770,74543;39858,49696" o:connectangles="0,0,0,0,0,0,0,0,0,0,0,0,0,0,0,0,0,0,0,0,0,0,0,0,0,0,0,0,0"/>
                  </v:shape>
                  <v:shape id="Freeform 1776" o:spid="_x0000_s1058" style="position:absolute;left:26181;top:1289;width:323;height:1041;visibility:visible;mso-wrap-style:square;v-text-anchor:top" coordsize="1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" path="m11,c10,,9,,9,1v,1,,2,-1,2c8,3,8,4,8,4,7,4,7,4,6,4,5,4,4,3,4,1,4,,3,,2,,1,,,,,1,,3,,4,1,5,,37,,37,,37v,,,1,1,1c5,42,5,42,5,42v,,1,,1,c7,42,7,42,7,42v5,-4,5,-4,5,-4c12,38,12,37,12,37,11,6,11,6,11,6,12,5,13,3,13,1,13,,12,,11,xm6,38c4,36,4,36,4,36,5,8,5,8,5,8v,,1,,1,c7,8,7,8,7,8,9,36,9,36,9,36l6,38xe" filled="f" stroked="f">
                    <v:path arrowok="t" o:connecttype="custom" o:connectlocs="27403,0;22420,2480;19929,7439;19929,9918;14947,9918;9965,2480;4982,0;0,2480;2491,12398;0,91742;2491,94222;12456,104140;14947,104140;17438,104140;29894,94222;29894,91742;27403,14877;32385,2480;27403,0;14947,94222;9965,89263;12456,19836;14947,19836;17438,19836;22420,89263;14947,94222" o:connectangles="0,0,0,0,0,0,0,0,0,0,0,0,0,0,0,0,0,0,0,0,0,0,0,0,0,0"/>
                    <o:lock v:ext="edit" verticies="t"/>
                  </v:shape>
                  <v:shape id="Freeform 1777" o:spid="_x0000_s1059" style="position:absolute;left:16846;top:3473;width:876;height:819;visibility:visible;mso-wrap-style:square;v-text-anchor:top" coordsize="3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" path="m33,10c31,4,25,,18,,16,,14,1,12,2,4,5,,15,4,23v2,6,8,10,14,10c21,33,23,32,25,31v4,-1,7,-4,8,-8c35,19,35,14,33,10xm31,22v-1,3,-4,6,-7,7c22,30,20,31,18,31,13,31,8,27,6,22,3,15,6,7,13,4,15,3,17,3,18,3v6,,11,3,13,8c33,15,33,18,31,22xe" filled="f" stroked="f">
                    <v:path arrowok="t" o:connecttype="custom" o:connectlocs="82623,24823;45067,0;30045,4965;10015,57092;45067,81915;62593,76950;82623,57092;82623,24823;77615,54610;60089,71986;45067,76950;15022,54610;32548,9929;45067,7447;77615,27305;77615,54610" o:connectangles="0,0,0,0,0,0,0,0,0,0,0,0,0,0,0,0"/>
                    <o:lock v:ext="edit" verticies="t"/>
                  </v:shape>
                  <v:shape id="Freeform 1778" o:spid="_x0000_s1060" style="position:absolute;left:16624;top:3225;width:1194;height:896;visibility:visible;mso-wrap-style:square;v-text-anchor:top" coordsize="4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" path="m10,9c14,5,21,2,27,2v7,,13,2,18,7c42,9,42,9,42,9v-1,,-1,,-1,1c41,11,41,11,42,11v,,,,,c47,11,47,11,47,11v1,,1,,1,c48,11,48,10,48,10v,-5,,-5,,-5c48,4,48,4,47,4v,,-1,,-1,1c46,7,46,7,46,7,41,2,34,,27,,20,,13,3,8,8,5,12,2,16,1,21,,26,1,31,2,36v,,1,,1,c3,36,4,36,4,36v,,1,-1,,-1c1,26,3,16,10,9xe" filled="f" stroked="f">
                    <v:path arrowok="t" o:connecttype="custom" o:connectlocs="24871,22384;67151,4974;111919,22384;104458,22384;101970,24871;104458,27358;104458,27358;116893,27358;119380,27358;119380,24871;119380,12435;116893,9948;114406,12435;114406,17410;67151,0;19897,19897;2487,52229;4974,89535;7461,89535;9948,89535;9948,87048;24871,22384" o:connectangles="0,0,0,0,0,0,0,0,0,0,0,0,0,0,0,0,0,0,0,0,0,0"/>
                  </v:shape>
                  <v:shape id="Freeform 1779" o:spid="_x0000_s1061" style="position:absolute;left:17621;top:3651;width:374;height:768;visibility:visible;mso-wrap-style:square;v-text-anchor:top" coordsize="1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" path="m11,v,,-1,1,,1c14,10,12,20,5,27,3,28,2,30,,31v4,,4,,4,c5,30,6,29,7,28v3,-3,6,-8,7,-13c15,10,14,5,13,1,12,,12,,11,xe" filled="f" stroked="f">
                    <v:path arrowok="t" o:connecttype="custom" o:connectlocs="27474,0;27474,2479;12488,66921;0,76835;9991,76835;17484,69399;34967,37178;32470,2479;27474,0" o:connectangles="0,0,0,0,0,0,0,0,0"/>
                  </v:shape>
                  <v:shape id="Freeform 1780" o:spid="_x0000_s1062" style="position:absolute;left:16802;top:4267;width:196;height:152;visibility:visible;mso-wrap-style:square;v-text-anchor:top" coordsize="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" path="m6,2v1,,1,,1,-1c7,,7,,6,v,,,,,c1,,1,,1,,,,,,,1,,6,,6,,6v2,,2,,2,c2,4,2,4,2,4v,,1,1,2,2c8,6,8,6,8,6,6,5,5,4,3,2r3,xe" filled="f" stroked="f">
                    <v:path arrowok="t" o:connecttype="custom" o:connectlocs="14764,5080;17224,2540;14764,0;14764,0;2461,0;0,2540;0,15240;4921,15240;4921,10160;9843,15240;19685,15240;7382,5080;14764,5080" o:connectangles="0,0,0,0,0,0,0,0,0,0,0,0,0"/>
                  </v:shape>
                  <v:shape id="Freeform 1782" o:spid="_x0000_s1063" style="position:absolute;left:444;top:1416;width:527;height:393;visibility:visible;mso-wrap-style:square;v-text-anchor:top" coordsize="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" path="m19,c7,12,7,12,7,12,2,8,2,8,2,8,2,7,1,7,,8v,,,1,,2c6,15,6,15,6,15v,,,1,1,1c7,16,7,15,8,15,21,2,21,2,21,2v,,,-1,,-2c20,,19,,19,xe" filled="f" stroked="f">
                    <v:path arrowok="t" o:connecttype="custom" o:connectlocs="47685,0;17568,29528;5020,19685;0,19685;0,24606;15059,36909;17568,39370;20078,36909;52705,4921;52705,0;47685,0" o:connectangles="0,0,0,0,0,0,0,0,0,0,0"/>
                  </v:shape>
                  <v:shape id="Freeform 1783" o:spid="_x0000_s1064" style="position:absolute;left:-25;top:2584;width:723;height:743;visibility:visible;mso-wrap-style:square;v-text-anchor:top" coordsize="2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" path="m15,c7,,,7,,15v,8,7,15,15,15c23,30,29,23,29,15,29,7,23,,15,xm15,25c9,25,5,21,5,15,5,9,9,5,15,5v5,,10,4,10,10c25,21,20,25,15,25xe" filled="f" stroked="f">
                    <v:path arrowok="t" o:connecttype="custom" o:connectlocs="37443,0;0,37148;37443,74295;72390,37148;37443,0;37443,61913;12481,37148;37443,12383;62405,37148;37443,61913" o:connectangles="0,0,0,0,0,0,0,0,0,0"/>
                    <o:lock v:ext="edit" verticies="t"/>
                  </v:shape>
                  <v:shape id="Freeform 1784" o:spid="_x0000_s1065" style="position:absolute;left:-25;top:3676;width:723;height:718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" path="m15,c7,,,6,,14v,8,7,15,15,15c23,29,29,22,29,14,29,6,23,,15,xm15,24c9,24,5,20,5,14,5,9,9,4,15,4v5,,10,5,10,10c25,20,20,24,15,24xe" filled="f" stroked="f">
                    <v:path arrowok="t" o:connecttype="custom" o:connectlocs="37443,0;0,34640;37443,71755;72390,34640;37443,0;37443,59383;12481,34640;37443,9897;62405,34640;37443,59383" o:connectangles="0,0,0,0,0,0,0,0,0,0"/>
                    <o:lock v:ext="edit" verticies="t"/>
                  </v:shape>
                  <v:shape id="Freeform 1785" o:spid="_x0000_s1066" style="position:absolute;left:1047;top:2876;width:1562;height:127;visibility:visible;mso-wrap-style:square;v-text-anchor:top" coordsize="6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" path="m61,c2,,2,,2,,1,,,1,,2,,4,1,5,2,5v59,,59,,59,c62,5,63,4,63,2,63,1,62,,61,xe" filled="f" stroked="f">
                    <v:path arrowok="t" o:connecttype="custom" o:connectlocs="151251,0;4959,0;0,5080;4959,12700;151251,12700;156210,5080;151251,0" o:connectangles="0,0,0,0,0,0,0"/>
                  </v:shape>
                  <v:shape id="Freeform 1786" o:spid="_x0000_s1067" style="position:absolute;left:1022;top:3968;width:1568;height:127;visibility:visible;mso-wrap-style:square;v-text-anchor:top" coordsize="6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" path="m61,c2,,2,,2,,1,,,1,,2,,4,1,5,2,5v59,,59,,59,c62,5,63,4,63,2,63,1,62,,61,xe" filled="f" stroked="f">
                    <v:path arrowok="t" o:connecttype="custom" o:connectlocs="151866,0;4979,0;0,5080;4979,12700;151866,12700;156845,5080;151866,0" o:connectangles="0,0,0,0,0,0,0"/>
                  </v:shape>
                  <v:shape id="Freeform 1788" o:spid="_x0000_s1068" style="position:absolute;left:27679;top:3003;width:2013;height:146;visibility:visible;mso-wrap-style:square;v-text-anchor:top" coordsize="8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" path="m78,c3,,3,,3,,2,,,1,,3,,5,2,6,3,6v75,,75,,75,c80,6,81,5,81,3,81,1,80,,78,xe" filled="f" stroked="f">
                    <v:path arrowok="t" o:connecttype="custom" o:connectlocs="193840,0;7455,0;0,7303;7455,14605;193840,14605;201295,7303;193840,0" o:connectangles="0,0,0,0,0,0,0"/>
                  </v:shape>
                  <v:shape id="Freeform 1789" o:spid="_x0000_s1069" style="position:absolute;left:28022;top:3524;width:1346;height:152;visibility:visible;mso-wrap-style:square;v-text-anchor:top" coordsize="5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" path="m51,c3,,3,,3,,1,,,1,,3,,4,1,6,3,6v48,,48,,48,c53,6,54,4,54,3,54,1,53,,51,xe" filled="f" stroked="f">
                    <v:path arrowok="t" o:connecttype="custom" o:connectlocs="127141,0;7479,0;0,7620;7479,15240;127141,15240;134620,7620;127141,0" o:connectangles="0,0,0,0,0,0,0"/>
                  </v:shape>
                  <v:shape id="Freeform 1791" o:spid="_x0000_s1070" style="position:absolute;left:20034;top:3079;width:374;height:1340;visibility:visible;mso-wrap-style:square;v-text-anchor:top" coordsize="15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" path="m12,4c12,2,10,,8,,5,,4,2,4,4v,48,,48,,48c2,52,1,53,,54v15,,15,,15,c14,53,13,52,12,52l12,4xe" filled="f" stroked="f">
                    <v:path arrowok="t" o:connecttype="custom" o:connectlocs="29972,9925;19981,0;9991,9925;9991,129023;0,133985;37465,133985;29972,129023;29972,9925" o:connectangles="0,0,0,0,0,0,0,0"/>
                  </v:shape>
                  <v:shape id="Freeform 1792" o:spid="_x0000_s1071" style="position:absolute;left:18415;top:3079;width:1371;height:1289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" path="m51,c48,,47,2,47,4v,23,,23,,23c47,31,43,34,39,34v-12,,-12,,-12,c26,28,20,24,14,24,6,24,,30,,38v,8,6,14,14,14c20,52,26,48,27,42v12,,12,,12,c48,42,55,35,55,27,55,4,55,4,55,4,55,2,53,,51,xm14,44c11,44,8,42,8,38v,-3,3,-6,6,-6c17,32,20,35,20,38v,4,-3,6,-6,6xe" filled="f" stroked="f">
                    <v:path arrowok="t" o:connecttype="custom" o:connectlocs="127185,0;117209,9916;117209,66931;97259,84284;67333,84284;34913,59495;0,94200;34913,128905;67333,104116;97259,104116;137160,66931;137160,9916;127185,0;34913,109073;19951,94200;34913,79326;49876,94200;34913,109073" o:connectangles="0,0,0,0,0,0,0,0,0,0,0,0,0,0,0,0,0,0"/>
                    <o:lock v:ext="edit" verticies="t"/>
                  </v:shape>
                  <v:shape id="Freeform 1793" o:spid="_x0000_s1072" style="position:absolute;left:20681;top:3079;width:1372;height:1289;visibility:visible;mso-wrap-style:square;v-text-anchor:top" coordsize="5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" path="m40,24v-6,,-11,4,-13,10c15,34,15,34,15,34,11,34,8,31,8,27,8,4,8,4,8,4,8,2,6,,4,,2,,,2,,4,,27,,27,,27v,8,7,15,15,15c27,42,27,42,27,42v2,6,7,10,13,10c48,52,55,46,55,38,55,31,48,24,40,24xm40,44v-3,,-5,-2,-5,-6c35,35,37,32,40,32v4,,6,3,6,6c46,42,44,44,40,44xe" filled="f" stroked="f">
                    <v:path arrowok="t" o:connecttype="custom" o:connectlocs="99753,59495;67333,84284;37407,84284;19951,66931;19951,9916;9975,0;0,9916;0,66931;37407,104116;67333,104116;99753,128905;137160,94200;99753,59495;99753,109073;87284,94200;99753,79326;114716,94200;99753,109073" o:connectangles="0,0,0,0,0,0,0,0,0,0,0,0,0,0,0,0,0,0"/>
                    <o:lock v:ext="edit" verticies="t"/>
                  </v:shape>
                  <v:shape id="Freeform 1794" o:spid="_x0000_s1073" style="position:absolute;left:12769;top:1016;width:2610;height:2482;visibility:visible;mso-wrap-style:square;v-text-anchor:top" coordsize="105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" path="m98,63v4,,7,-3,7,-7c105,44,105,44,105,44v,-5,-3,-8,-7,-8c96,36,96,36,96,36,93,29,89,23,83,19v,-3,,-7,2,-10c86,7,86,5,85,3,84,1,82,,80,,72,1,67,5,64,8,61,8,59,7,56,7v-2,,-3,1,-3,2c53,11,54,12,55,12v3,1,6,1,9,2c65,15,67,14,67,13,69,10,73,7,80,6v1,,1,,1,c81,6,81,6,81,6v-3,5,-4,10,-3,14c78,21,79,22,79,22v6,5,10,11,12,18c92,41,93,41,94,41v4,,4,,4,c99,41,100,42,100,44v,12,,12,,12c100,57,99,58,98,58v-4,,-4,,-4,c93,58,92,59,92,60,90,65,83,73,81,77v-1,,-1,,-1,c74,82,74,88,74,90v,4,,4,,4c58,94,58,94,58,94v,-4,,-4,,-4c58,90,57,89,57,88v-1,,-2,-1,-2,c51,88,46,88,43,87v-1,,-2,1,-3,1c40,89,39,89,39,90v,4,,4,,4c24,94,24,94,24,94v,-1,,-1,,-1c23,90,22,82,17,77,14,74,11,70,9,65v,,,,,c8,63,7,60,6,58v,,,,,c6,58,6,58,6,58v-1,-4,,-8,,-8c6,50,6,50,6,50v,-2,,-4,,-6c6,43,5,41,4,41v-2,,-3,1,-3,2c,46,,48,,50v,,,5,1,9c2,62,3,65,4,68v3,5,6,9,9,12c17,85,18,91,18,93v,1,,1,,1c18,94,18,94,18,95v,2,3,5,5,5c39,100,39,100,39,100v3,,6,-3,6,-6c45,93,45,93,45,93v2,,5,,7,c52,94,52,94,52,94v,3,3,6,6,6c74,100,74,100,74,100v3,,5,-3,5,-6c79,90,79,90,79,90v,-1,,-5,5,-9c84,81,84,81,84,81v,-1,1,-1,1,-1c85,80,93,70,96,63r2,xe" filled="f" stroked="f">
                    <v:path arrowok="t" o:connecttype="custom" o:connectlocs="260985,139040;243586,89383;206302,47174;211274,7449;159077,19863;131735,22346;159077,34760;198846,14897;201331,14897;196360,54623;233644,101797;248557,109245;243586,144005;228673,148971;198846,191179;183932,233388;144163,223457;136706,218491;99423,218491;96937,233388;59654,230905;22370,161385;14913,144005;14913,144005;14913,124143;9942,101797;0,124143;9942,168834;44740,230905;44740,235871;96937,248285;111851,230905;129250,233388;183932,248285;196360,223457;208788,201111;238615,156420" o:connectangles="0,0,0,0,0,0,0,0,0,0,0,0,0,0,0,0,0,0,0,0,0,0,0,0,0,0,0,0,0,0,0,0,0,0,0,0,0"/>
                  </v:shape>
                  <v:shape id="Freeform 1795" o:spid="_x0000_s1074" style="position:absolute;left:12769;top:869;width:1143;height:1118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" path="m23,45c35,45,46,35,46,22,46,10,35,,23,,10,,,10,,22,,35,10,45,23,45xm23,5v9,,17,8,17,17c40,32,32,40,23,40,13,40,6,32,6,22,6,13,13,5,23,5xe" filled="f" stroked="f">
                    <v:path arrowok="t" o:connecttype="custom" o:connectlocs="57150,111760;114300,54638;57150,0;0,54638;57150,111760;57150,12418;99391,54638;57150,99342;14909,54638;57150,12418" o:connectangles="0,0,0,0,0,0,0,0,0,0"/>
                    <o:lock v:ext="edit" verticies="t"/>
                  </v:shape>
                  <v:shape id="Freeform 1798" o:spid="_x0000_s1075" style="position:absolute;left:4654;top:400;width:648;height:616;visibility:visible;mso-wrap-style:square;v-text-anchor:top" coordsize="26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" path="m20,24v1,1,1,1,2,1c23,25,24,25,25,24v1,-1,1,-3,,-4c6,2,6,2,6,2,5,,3,,2,2,,3,,5,2,6l20,24xe" filled="f" stroked="f">
                    <v:path arrowok="t" o:connecttype="custom" o:connectlocs="49823,59131;54805,61595;62279,59131;62279,49276;14947,4928;4982,4928;4982,14783;49823,59131" o:connectangles="0,0,0,0,0,0,0,0"/>
                  </v:shape>
                  <v:shape id="Freeform 1799" o:spid="_x0000_s1076" style="position:absolute;left:6419;top:1492;width:800;height:146;visibility:visible;mso-wrap-style:square;v-text-anchor:top" coordsize="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" path="m29,c3,,3,,3,,2,,,1,,3,,5,2,6,3,6v26,,26,,26,c31,6,32,5,32,3,32,1,31,,29,xe" filled="f" stroked="f">
                    <v:path arrowok="t" o:connecttype="custom" o:connectlocs="72509,0;7501,0;0,7303;7501,14605;72509,14605;80010,7303;72509,0" o:connectangles="0,0,0,0,0,0,0"/>
                  </v:shape>
                  <v:shape id="Freeform 1800" o:spid="_x0000_s1077" style="position:absolute;left:4406;top:1492;width:794;height:146;visibility:visible;mso-wrap-style:square;v-text-anchor:top" coordsize="32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" path="m3,6v26,,26,,26,c31,6,32,5,32,3,32,1,31,,29,,3,,3,,3,,1,,,1,,3,,5,1,6,3,6xe" filled="f" stroked="f">
                    <v:path arrowok="t" o:connecttype="custom" o:connectlocs="7441,14605;71934,14605;79375,7303;71934,0;7441,0;0,7303;7441,14605" o:connectangles="0,0,0,0,0,0,0"/>
                  </v:shape>
                  <v:shape id="Freeform 1801" o:spid="_x0000_s1078" style="position:absolute;left:6273;top:444;width:623;height:622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" path="m3,25v1,,2,,2,-1c24,6,24,6,24,6v1,-1,1,-3,,-4c22,,20,,19,2,1,20,1,20,1,20,,21,,23,1,24v1,1,1,1,2,1xe" filled="f" stroked="f">
                    <v:path arrowok="t" o:connecttype="custom" o:connectlocs="7468,62230;12446,59741;59741,14935;59741,4978;47295,4978;2489,49784;2489,59741;7468,62230" o:connectangles="0,0,0,0,0,0,0,0"/>
                  </v:shape>
                  <v:shape id="Freeform 1802" o:spid="_x0000_s1079" style="position:absolute;left:4203;top:1092;width:3016;height:2927;visibility:visible;mso-wrap-style:square;v-text-anchor:top" coordsize="12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" path="m104,41v-26,,-26,,-26,c78,22,78,22,78,22,78,14,76,9,71,5,64,,54,3,54,3,52,4,51,5,51,6v,21,,21,,21c51,43,33,49,32,49v-1,,-1,,-1,1c30,48,28,47,26,47,7,47,7,47,7,47,3,47,,50,,54v,56,,56,,56c,114,3,116,7,116v19,,19,,19,c28,116,30,115,31,114v3,2,7,4,12,4c94,118,94,118,94,118v11,,19,-6,20,-16c121,58,121,58,121,58v,,,,,c121,48,113,41,104,41xm26,110v-19,,-19,,-19,c7,54,7,54,7,54v19,,19,,19,l26,110xm107,101v,,,,,c107,108,102,112,94,112v-51,,-51,,-51,c37,112,32,107,32,101v,-46,,-46,,-46c33,55,33,55,34,55v1,,24,-7,24,-28c58,9,58,9,58,9v2,-1,7,-1,10,1c70,13,72,17,72,22v,22,,22,,22c72,46,73,47,75,47v29,,29,,29,c110,47,114,52,114,57r-7,44xe" filled="f" stroked="f">
                    <v:path arrowok="t" o:connecttype="custom" o:connectlocs="259248,101713;194436,101713;194436,54578;176987,12404;134610,7442;127131,14885;127131,66982;79769,121559;77276,124040;64812,116598;17449,116598;0,133963;0,272889;17449,287773;64812,287773;77276,282812;107189,292735;234320,292735;284176,253042;301625,143887;301625,143887;259248,101713;64812,272889;17449,272889;17449,133963;64812,133963;64812,272889;266726,250561;266726,250561;234320,277850;107189,277850;79769,250561;79769,136444;84754,136444;144581,66982;144581,22327;169508,24808;179479,54578;179479,109155;186958,116598;259248,116598;284176,141406;266726,250561" o:connectangles="0,0,0,0,0,0,0,0,0,0,0,0,0,0,0,0,0,0,0,0,0,0,0,0,0,0,0,0,0,0,0,0,0,0,0,0,0,0,0,0,0,0,0"/>
                    <o:lock v:ext="edit" verticies="t"/>
                  </v:shape>
                  <v:shape id="Freeform 1803" o:spid="_x0000_s1080" style="position:absolute;left:30340;top:419;width:1143;height:1568;visibility:visible;mso-wrap-style:square;v-text-anchor:top" coordsize="4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" path="m6,38v4,6,7,14,7,22c13,60,13,63,15,63v16,,16,,16,c34,63,33,60,33,60v,-8,3,-16,8,-22c45,34,46,29,46,23,46,17,44,11,39,7,35,2,29,,22,,10,1,,11,,23v,6,2,11,6,15xm22,4v6,,11,2,14,6c40,13,42,18,42,23v,5,-1,9,-4,12c32,42,29,51,29,59v-12,,-12,,-12,c17,51,14,42,9,36,6,32,4,28,4,23,4,13,12,5,22,4xe" filled="f" stroked="f">
                    <v:path arrowok="t" o:connecttype="custom" o:connectlocs="14909,94605;32302,149376;37272,156845;77028,156845;81998,149376;101876,94605;114300,57261;96907,17427;54665,0;0,57261;14909,94605;54665,9958;89452,24896;104361,57261;94422,87136;72059,146887;42241,146887;22363,89626;9939,57261;54665,9958" o:connectangles="0,0,0,0,0,0,0,0,0,0,0,0,0,0,0,0,0,0,0,0"/>
                    <o:lock v:ext="edit" verticies="t"/>
                  </v:shape>
                  <v:shape id="Freeform 1805" o:spid="_x0000_s1081" style="position:absolute;left:30664;top:2057;width:495;height:102;visibility:visible;mso-wrap-style:square;v-text-anchor:top" coordsize="20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" path="m20,2c20,1,19,,18,,2,,2,,2,,1,,,1,,2,,3,1,4,2,4v16,,16,,16,c19,4,20,3,20,2xe" filled="f" stroked="f">
                    <v:path arrowok="t" o:connecttype="custom" o:connectlocs="49530,5080;44577,0;4953,0;0,5080;4953,10160;44577,10160;49530,5080" o:connectangles="0,0,0,0,0,0,0"/>
                  </v:shape>
                  <v:shape id="Freeform 1806" o:spid="_x0000_s1082" style="position:absolute;left:30740;top:2260;width:349;height:95;visibility:visible;mso-wrap-style:square;v-text-anchor:top" coordsize="1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" path="m2,c1,,,,,2,,3,1,4,2,4v10,,10,,10,c13,4,14,3,14,2,14,,13,,12,l2,xe" filled="f" stroked="f">
                    <v:path arrowok="t" o:connecttype="custom" o:connectlocs="4989,0;0,4763;4989,9525;29936,9525;34925,4763;29936,0;4989,0" o:connectangles="0,0,0,0,0,0,0"/>
                  </v:shape>
                  <v:shape id="Freeform 1809" o:spid="_x0000_s1083" style="position:absolute;left:31584;top:869;width:273;height:96;visibility:visible;mso-wrap-style:square;v-text-anchor:top" coordsize="11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" path="m2,4v7,,7,,7,c10,4,11,3,11,2,11,1,10,,9,,2,,2,,2,,1,,,1,,2,,3,1,4,2,4xe" filled="f" stroked="f">
                    <v:path arrowok="t" o:connecttype="custom" o:connectlocs="4965,9525;22340,9525;27305,4763;22340,0;4965,0;0,4763;4965,9525" o:connectangles="0,0,0,0,0,0,0"/>
                  </v:shape>
                  <v:shape id="Freeform 1810" o:spid="_x0000_s1084" style="position:absolute;left:30587;top:3105;width:1944;height:1314;visibility:visible;mso-wrap-style:square;v-text-anchor:top" coordsize="7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" path="m11,15c4,22,,32,,42v,4,,7,1,11c6,53,6,53,6,53,4,49,4,46,4,42,4,33,7,24,14,18,20,11,29,7,38,7v9,,18,4,24,11c72,27,74,41,71,53v4,,4,,4,c78,40,75,25,65,15,50,,26,,11,15xe" filled="f" stroked="f">
                    <v:path arrowok="t" o:connecttype="custom" o:connectlocs="27403,37201;0,104164;2491,131445;14947,131445;9965,104164;34876,44642;94664,17361;154452,44642;176872,131445;186837,131445;161925,37201;27403,37201" o:connectangles="0,0,0,0,0,0,0,0,0,0,0,0"/>
                  </v:shape>
                  <v:shape id="Freeform 1811" o:spid="_x0000_s1085" style="position:absolute;left:32480;top:3676;width:171;height:521;visibility:visible;mso-wrap-style:square;v-text-anchor:top" coordsize="7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" path="m1,c,1,,2,,3,2,8,3,13,3,19v,1,1,2,2,2c7,21,7,20,7,19,7,13,6,7,4,1,4,,2,,1,xe" filled="f" stroked="f">
                    <v:path arrowok="t" o:connecttype="custom" o:connectlocs="2449,0;0,7439;7348,47111;12246,52070;17145,47111;9797,2480;2449,0" o:connectangles="0,0,0,0,0,0,0"/>
                  </v:shape>
                  <v:shape id="Freeform 1812" o:spid="_x0000_s1086" style="position:absolute;left:31483;top:3003;width:997;height:572;visibility:visible;mso-wrap-style:square;v-text-anchor:top" coordsize="40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" path="m31,16v2,2,4,4,5,6c36,22,37,23,37,23v1,,1,,2,-1c39,22,40,20,39,20,38,17,36,15,34,14,26,5,14,,2,,1,,,1,,2,,3,1,4,2,4v11,,22,5,29,12xe" filled="f" stroked="f">
                    <v:path arrowok="t" o:connecttype="custom" o:connectlocs="77264,39757;89726,54665;92218,57150;97203,54665;97203,49696;84741,34787;4985,0;0,4970;4985,9939;77264,39757" o:connectangles="0,0,0,0,0,0,0,0,0,0"/>
                  </v:shape>
                  <v:shape id="Freeform 1813" o:spid="_x0000_s1087" style="position:absolute;left:30143;top:2806;width:2711;height:1613;visibility:visible;mso-wrap-style:square;v-text-anchor:top" coordsize="10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" path="m56,c42,,28,6,18,16,5,29,,48,4,65v4,,4,,4,c4,49,9,31,21,19,30,10,43,4,56,4v13,,26,6,35,15c100,28,105,41,105,54v,4,,7,-1,11c108,65,108,65,108,65v1,-4,1,-7,1,-11c109,40,104,26,94,16,84,6,70,,56,xe" filled="f" stroked="f">
                    <v:path arrowok="t" o:connecttype="custom" o:connectlocs="139304,0;44776,39702;9950,161290;19901,161290;52239,47146;139304,9926;226369,47146;261195,133995;258707,161290;268657,161290;271145,133995;233831,39702;139304,0" o:connectangles="0,0,0,0,0,0,0,0,0,0,0,0,0"/>
                  </v:shape>
                  <v:shape id="Freeform 1814" o:spid="_x0000_s1088" style="position:absolute;left:30810;top:3600;width:1397;height:819;visibility:visible;mso-wrap-style:square;v-text-anchor:top" coordsize="5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" path="m54,32c54,2,54,2,54,2,54,1,53,,52,,42,,42,,42,,41,,40,1,40,2v,30,,30,,30c35,32,35,32,35,32v,-21,,-21,,-21c35,10,34,9,33,9v-9,,-9,,-9,c22,9,22,10,22,11v,21,,21,,21c16,32,16,32,16,32,16,8,16,8,16,8,16,7,15,6,14,6,5,6,5,6,5,6,4,6,3,7,3,8v,24,,24,,24c1,32,1,32,1,32,,32,,33,,33v56,,56,,56,c56,33,56,32,56,32r-2,xm12,32v-5,,-5,,-5,c7,10,7,10,7,10v5,,5,,5,l12,32xm31,32v-5,,-5,,-5,c26,13,26,13,26,13v5,,5,,5,l31,32xm50,32v-6,,-6,,-6,c44,4,44,4,44,4v6,,6,,6,l50,32xe" filled="f" stroked="f">
                    <v:path arrowok="t" o:connecttype="custom" o:connectlocs="134711,79433;134711,4965;129721,0;104775,0;99786,4965;99786,79433;87313,79433;87313,27305;82323,22340;59871,22340;54882,27305;54882,79433;39914,79433;39914,19858;34925,14894;12473,14894;7484,19858;7484,79433;2495,79433;0,81915;139700,81915;139700,79433;134711,79433;29936,79433;17463,79433;17463,24823;29936,24823;29936,79433;77334,79433;64861,79433;64861,32270;77334,32270;77334,79433;124732,79433;109764,79433;109764,9929;124732,9929;124732,79433" o:connectangles="0,0,0,0,0,0,0,0,0,0,0,0,0,0,0,0,0,0,0,0,0,0,0,0,0,0,0,0,0,0,0,0,0,0,0,0,0,0"/>
                    <o:lock v:ext="edit" verticies="t"/>
                  </v:shape>
                  <v:shape id="Freeform 1815" o:spid="_x0000_s1089" style="position:absolute;left:35915;top:596;width:895;height:1264;visibility:visible;mso-wrap-style:square;v-text-anchor:top" coordsize="3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" path="m3,43v10,,10,,10,c17,50,17,50,17,50v,1,,1,1,1c18,51,19,51,19,50v4,-7,4,-7,4,-7c23,43,23,43,23,43v1,,2,-1,2,-2c25,41,24,40,23,40v-1,,-1,,-1,c21,40,21,40,21,41v-3,5,-3,5,-3,5c15,41,15,41,15,41v,-1,,-1,-1,-1c3,40,3,40,3,40v,,,,,c3,3,3,3,3,3v,,,,,c33,3,33,3,33,3v,,,,,c33,19,33,19,33,19v,1,,2,1,2c35,21,36,20,36,19,36,3,36,3,36,3,36,2,34,,33,,3,,3,,3,,1,,,2,,3,,40,,40,,40v,2,1,3,3,3xe" filled="f" stroked="f">
                    <v:path arrowok="t" o:connecttype="custom" o:connectlocs="7461,106543;32332,106543;42280,123887;44768,126365;47255,123887;57203,106543;57203,106543;62177,101588;57203,99110;54716,99110;52229,101588;44768,113976;37306,101588;34819,99110;7461,99110;7461,99110;7461,7433;7461,7433;82074,7433;82074,7433;82074,47077;84561,52033;89535,47077;89535,7433;82074,0;7461,0;0,7433;0,99110;7461,106543" o:connectangles="0,0,0,0,0,0,0,0,0,0,0,0,0,0,0,0,0,0,0,0,0,0,0,0,0,0,0,0,0"/>
                  </v:shape>
                  <v:shape id="Freeform 1816" o:spid="_x0000_s1090" style="position:absolute;left:36188;top:742;width:349;height:37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" path="m7,c3,,,3,,7v,4,3,8,7,8c11,15,14,11,14,7,14,3,11,,7,xm7,12c4,12,3,10,3,7,3,5,4,3,7,3v2,,4,2,4,4c11,10,9,12,7,12xe" filled="f" stroked="f">
                    <v:path arrowok="t" o:connecttype="custom" o:connectlocs="17463,0;0,17484;17463,37465;34925,17484;17463,0;17463,29972;7484,17484;17463,7493;27441,17484;17463,29972" o:connectangles="0,0,0,0,0,0,0,0,0,0"/>
                    <o:lock v:ext="edit" verticies="t"/>
                  </v:shape>
                  <v:shape id="Freeform 1817" o:spid="_x0000_s1091" style="position:absolute;left:36061;top:1193;width:476;height:318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" path="m12,3v2,,3,,5,1c17,4,18,4,19,3v,,,-1,-1,-2c16,,14,,12,,5,,,5,,12v,,1,1,1,1c17,13,17,13,17,13v1,,2,-1,2,-1c19,11,18,10,17,10,3,10,3,10,3,10,4,6,7,3,12,3xe" filled="f" stroked="f">
                    <v:path arrowok="t" o:connecttype="custom" o:connectlocs="30079,7327;42612,9769;47625,7327;45118,2442;30079,0;0,29308;2507,31750;42612,31750;47625,29308;42612,24423;7520,24423;30079,7327" o:connectangles="0,0,0,0,0,0,0,0,0,0,0,0"/>
                  </v:shape>
                  <v:shape id="Freeform 1818" o:spid="_x0000_s1092" style="position:absolute;left:37306;top:596;width:876;height:1264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" path="m32,c3,,3,,3,,1,,,2,,3,,19,,19,,19v,1,,2,1,2c2,21,2,20,2,19,2,3,2,3,2,3v,,1,,1,c32,3,32,3,32,3v,,,,,c32,40,32,40,32,40v,,,,,c21,40,21,40,21,40v,,-1,,-1,1c17,46,17,46,17,46,15,41,15,41,15,41,14,40,14,40,13,40v-1,,-1,,-1,c11,40,10,41,10,41v,1,1,2,2,2c12,43,12,43,12,43v4,7,4,7,4,7c16,51,17,51,17,51v1,,1,,2,-1c22,43,22,43,22,43v10,,10,,10,c34,43,35,42,35,40,35,3,35,3,35,3,35,2,34,,32,xe" filled="f" stroked="f">
                    <v:path arrowok="t" o:connecttype="custom" o:connectlocs="80119,0;7511,0;0,7433;0,47077;2504,52033;5007,47077;5007,7433;7511,7433;80119,7433;80119,7433;80119,99110;80119,99110;52578,99110;50074,101588;42563,113976;37556,101588;32548,99110;30045,99110;25037,101588;30045,106543;30045,106543;40059,123887;42563,126365;47571,123887;55082,106543;80119,106543;87630,99110;87630,7433;80119,0" o:connectangles="0,0,0,0,0,0,0,0,0,0,0,0,0,0,0,0,0,0,0,0,0,0,0,0,0,0,0,0,0"/>
                  </v:shape>
                  <v:shape id="Freeform 1819" o:spid="_x0000_s1093" style="position:absolute;left:37560;top:742;width:368;height:37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" path="m7,c3,,,3,,7v,4,3,8,7,8c11,15,15,11,15,7,15,3,11,,7,xm7,12c5,12,3,10,3,7,3,5,5,3,7,3v3,,5,2,5,4c12,10,10,12,7,12xe" filled="f" stroked="f">
                    <v:path arrowok="t" o:connecttype="custom" o:connectlocs="17187,0;0,17484;17187,37465;36830,17484;17187,0;17187,29972;7366,17484;17187,7493;29464,17484;17187,29972" o:connectangles="0,0,0,0,0,0,0,0,0,0"/>
                    <o:lock v:ext="edit" verticies="t"/>
                  </v:shape>
                  <v:shape id="Freeform 1820" o:spid="_x0000_s1094" style="position:absolute;left:37560;top:1193;width:470;height:318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" path="m,12v,,1,1,2,1c18,13,18,13,18,13v1,,1,-1,1,-1c19,5,14,,7,,5,,3,,1,1,,2,,3,1,3v,1,1,1,2,1c4,3,6,3,7,3v5,,9,3,9,7c2,10,2,10,2,10,1,10,,11,,12xe" filled="f" stroked="f">
                    <v:path arrowok="t" o:connecttype="custom" o:connectlocs="0,29308;4946,31750;44517,31750;46990,29308;17312,0;2473,2442;2473,7327;7419,9769;17312,7327;39571,24423;4946,24423;0,29308" o:connectangles="0,0,0,0,0,0,0,0,0,0,0,0"/>
                  </v:shape>
                  <v:shape id="Freeform 1821" o:spid="_x0000_s1095" style="position:absolute;left:36614;top:1193;width:870;height:1239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" path="m,3c,39,,39,,39v,2,1,3,3,3c13,42,13,42,13,42v3,7,3,7,3,7c17,50,17,50,18,50v,,1,,1,-1c22,42,22,42,22,42v10,,10,,10,c34,42,35,41,35,39,35,3,35,3,35,3,35,1,34,,32,,3,,3,,3,,1,,,1,,3xm33,3v,36,,36,,36c33,39,32,39,32,39v-10,,-10,,-10,c21,39,20,40,20,40v-2,5,-2,5,-2,5c15,40,15,40,15,40v,,-1,-1,-1,-1c3,39,3,39,3,39v,,,,,c3,3,3,3,3,3v,,,,,c32,3,32,3,32,3v,,1,,1,xe" filled="f" stroked="f">
                    <v:path arrowok="t" o:connecttype="custom" o:connectlocs="0,7430;0,96584;7457,104013;32312,104013;39769,121349;44740,123825;47226,121349;54683,104013;79538,104013;86995,96584;86995,7430;79538,0;7457,0;0,7430;82024,7430;82024,96584;79538,96584;54683,96584;49711,99060;44740,111443;37284,99060;34798,96584;7457,96584;7457,96584;7457,7430;7457,7430;79538,7430;82024,7430" o:connectangles="0,0,0,0,0,0,0,0,0,0,0,0,0,0,0,0,0,0,0,0,0,0,0,0,0,0,0,0"/>
                    <o:lock v:ext="edit" verticies="t"/>
                  </v:shape>
                  <v:shape id="Freeform 1822" o:spid="_x0000_s1096" style="position:absolute;left:36861;top:1314;width:375;height:37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" path="m8,15v4,,7,-3,7,-7c15,4,12,,8,,4,,,4,,8v,4,4,7,8,7xm8,3v2,,4,2,4,5c12,10,10,12,8,12,5,12,3,10,3,8,3,5,5,3,8,3xe" filled="f" stroked="f">
                    <v:path arrowok="t" o:connecttype="custom" o:connectlocs="19981,37465;37465,19981;19981,0;0,19981;19981,37465;19981,7493;29972,19981;19981,29972;7493,19981;19981,7493" o:connectangles="0,0,0,0,0,0,0,0,0,0"/>
                    <o:lock v:ext="edit" verticies="t"/>
                  </v:shape>
                  <v:shape id="Freeform 1823" o:spid="_x0000_s1097" style="position:absolute;left:36760;top:1765;width:597;height:317;visibility:visible;mso-wrap-style:square;v-text-anchor:top" coordsize="2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" path="m1,13v21,,21,,21,c23,13,24,13,24,12,24,5,18,,12,,5,,,5,,12v,1,,1,1,1xm12,3v4,,8,3,9,8c3,11,3,11,3,11,3,6,7,3,12,3xe" filled="f" stroked="f">
                    <v:path arrowok="t" o:connecttype="custom" o:connectlocs="2487,31750;54716,31750;59690,29308;29845,0;0,29308;2487,31750;29845,7327;52229,26865;7461,26865;29845,7327" o:connectangles="0,0,0,0,0,0,0,0,0,0"/>
                    <o:lock v:ext="edit" verticies="t"/>
                  </v:shape>
                  <v:oval id="Oval 1824" o:spid="_x0000_s1098" style="position:absolute;left:37706;top:2654;width:10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" filled="f" stroked="f">
                    <v:textbox inset="0,,0,0"/>
                  </v:oval>
                  <v:oval id="Oval 1825" o:spid="_x0000_s1099" style="position:absolute;left:37509;top:2654;width:9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" filled="f" stroked="f">
                    <v:textbox inset="0,,0,0"/>
                  </v:oval>
                  <v:oval id="Oval 1826" o:spid="_x0000_s1100" style="position:absolute;left:37903;top:2654;width:76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" filled="f" stroked="f">
                    <v:textbox inset="0,,0,0"/>
                  </v:oval>
                  <v:shape id="Freeform 1827" o:spid="_x0000_s1101" style="position:absolute;left:35915;top:2508;width:2267;height:368;visibility:visible;mso-wrap-style:square;v-text-anchor:top" coordsize="9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" path="m90,c2,,2,,2,,1,,,1,,2,,13,,13,,13v,1,1,2,2,2c90,15,90,15,90,15v,,1,-1,1,-2c91,2,91,2,91,2,91,1,90,,90,xm57,12c3,12,3,12,3,12,3,3,3,3,3,3v54,,54,,54,l57,12xm88,12v-28,,-28,,-28,c60,3,60,3,60,3v28,,28,,28,l88,12xe" filled="f" stroked="f">
                    <v:path arrowok="t" o:connecttype="custom" o:connectlocs="224204,0;4982,0;0,4911;0,31919;4982,36830;224204,36830;226695,31919;226695,4911;224204,0;141996,29464;7473,29464;7473,7366;141996,7366;141996,29464;219222,29464;149469,29464;149469,7366;219222,7366;219222,29464" o:connectangles="0,0,0,0,0,0,0,0,0,0,0,0,0,0,0,0,0,0,0"/>
                    <o:lock v:ext="edit" verticies="t"/>
                  </v:shape>
                  <v:shape id="Freeform 1828" o:spid="_x0000_s1102" style="position:absolute;left:38182;top:546;width:3454;height:3873;visibility:visible;mso-wrap-style:square;v-text-anchor:top" coordsize="13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" path="m136,c24,,24,,24,,22,,21,2,21,3v,112,,112,,112c4,132,4,132,4,132v-4,4,-4,11,,15c6,149,9,150,11,150v3,,6,-1,8,-3c21,145,21,145,21,145v,11,,11,,11c27,156,27,156,27,156v,-17,,-17,,-17c52,113,52,113,52,113v2,-1,2,-3,,-4c49,106,49,106,49,106v6,-6,6,-6,6,-6c62,105,71,108,80,108v21,,39,-17,39,-38c119,48,101,31,80,31,59,31,42,48,42,70v,9,3,18,9,25c45,101,45,101,45,101,42,98,42,98,42,98v-1,,-2,-1,-2,-1c39,97,38,98,37,98,27,109,27,109,27,109,27,7,27,7,27,7v105,,105,,105,c132,131,132,131,132,131v-23,,-23,,-23,c108,131,107,131,106,132v,,-1,1,-1,2c106,156,106,156,106,156v13,,13,,13,c138,136,138,136,138,136v,,1,-1,1,-2c139,3,139,3,139,3,139,2,137,,136,xm48,70c48,52,62,38,80,38v18,,32,14,32,32c112,88,98,102,80,102,62,102,48,88,48,70xm40,105v5,6,5,6,5,6c14,142,14,142,14,142v-1,2,-4,2,-6,c7,141,7,138,8,137l40,105xm112,153v,-16,,-16,,-16c128,137,128,137,128,137r-16,16xe" filled="f" stroked="f">
                    <v:path arrowok="t" o:connecttype="custom" o:connectlocs="337984,0;59644,0;52189,7449;52189,285546;9941,327758;9941,365003;27337,372452;47218,365003;52189,360037;52189,387350;67100,387350;67100,345139;129229,280580;129229,270648;121774,263199;136685,248301;198814,268165;295736,173811;198814,76973;104378,173811;126744,235886;111833,250784;104378,243335;99407,240852;91952,243335;67100,270648;67100,17381;328044,17381;328044,325275;270885,325275;263429,327758;260944,332724;263429,387350;295736,387350;342955,337690;345440,332724;345440,7449;337984,0;119289,173811;198814,94354;278340,173811;198814,253267;119289,173811;99407,260716;111833,275614;34793,352588;19881,352588;19881,340173;99407,260716;278340,379901;278340,340173;318103,340173;278340,379901" o:connectangles="0,0,0,0,0,0,0,0,0,0,0,0,0,0,0,0,0,0,0,0,0,0,0,0,0,0,0,0,0,0,0,0,0,0,0,0,0,0,0,0,0,0,0,0,0,0,0,0,0,0,0,0,0"/>
                    <o:lock v:ext="edit" verticies="t"/>
                  </v:shape>
                  <v:shape id="Freeform 1829" o:spid="_x0000_s1103" style="position:absolute;left:39649;top:2209;width:1067;height:146;visibility:visible;mso-wrap-style:square;v-text-anchor:top" coordsize="4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" path="m3,6v37,,37,,37,c41,6,43,5,43,3,43,1,41,,40,,3,,3,,3,,1,,,1,,3,,5,1,6,3,6xe" filled="f" stroked="f">
                    <v:path arrowok="t" o:connecttype="custom" o:connectlocs="7443,14605;99237,14605;106680,7303;99237,0;7443,0;0,7303;7443,14605" o:connectangles="0,0,0,0,0,0,0"/>
                  </v:shape>
                  <v:shape id="Freeform 1830" o:spid="_x0000_s1104" style="position:absolute;left:39649;top:2508;width:1067;height:171;visibility:visible;mso-wrap-style:square;v-text-anchor:top" coordsize="43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" path="m3,7v37,,37,,37,c41,7,43,6,43,4,43,2,41,,40,,3,,3,,3,,1,,,2,,4,,6,1,7,3,7xe" filled="f" stroked="f">
                    <v:path arrowok="t" o:connecttype="custom" o:connectlocs="7443,17145;99237,17145;106680,9797;99237,0;7443,0;0,9797;7443,17145" o:connectangles="0,0,0,0,0,0,0"/>
                  </v:shape>
                  <v:shape id="Freeform 1831" o:spid="_x0000_s1105" style="position:absolute;left:39649;top:1885;width:521;height:153;visibility:visible;mso-wrap-style:square;v-text-anchor:top" coordsize="2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" path="m3,6v15,,15,,15,c20,6,21,5,21,3,21,1,20,,18,,3,,3,,3,,1,,,1,,3,,5,1,6,3,6xe" filled="f" stroked="f">
                    <v:path arrowok="t" o:connecttype="custom" o:connectlocs="7439,15240;44631,15240;52070,7620;44631,0;7439,0;0,7620;7439,15240" o:connectangles="0,0,0,0,0,0,0"/>
                  </v:shape>
                  <v:shape id="Freeform 1832" o:spid="_x0000_s1106" style="position:absolute;left:40246;top:1885;width:222;height:153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" path="m3,6v2,,2,,2,c7,6,9,5,9,3,9,1,7,,5,,3,,3,,3,,2,,,1,,3,,5,2,6,3,6xe" filled="f" stroked="f">
                    <v:path arrowok="t" o:connecttype="custom" o:connectlocs="7408,15240;12347,15240;22225,7620;12347,0;7408,0;0,7620;7408,15240" o:connectangles="0,0,0,0,0,0,0"/>
                  </v:shape>
                  <v:shape id="Freeform 1833" o:spid="_x0000_s1107" style="position:absolute;left:42386;top:2286;width:597;height:793;visibility:visible;mso-wrap-style:square;v-text-anchor:top" coordsize="2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" path="m1,22v1,4,3,7,6,9c8,32,10,32,12,32v2,,4,,5,-1c20,29,22,26,23,22v,-10,,-10,,-10c23,9,23,9,23,9,24,7,23,5,21,3,20,1,17,,15,,9,,9,,9,,7,,4,1,3,3,1,5,,7,1,9v,4,,4,,4l1,22xm18,6v,1,,2,1,3c18,8,18,8,17,8v,,,,,l18,6xm15,13v1,,2,,3,1c18,22,18,22,18,22v,2,-2,4,-3,5c13,27,11,27,9,27,8,26,6,24,6,22v,-7,,-7,,-7c10,15,13,13,14,12v1,,1,,1,1xm6,6c7,5,8,5,9,5v4,,4,,4,c12,7,12,7,12,7v,,-2,2,-6,3c5,9,5,9,5,9,5,8,6,7,6,6xe" filled="f" stroked="f">
                    <v:path arrowok="t" o:connecttype="custom" o:connectlocs="2487,54570;17410,76895;29845,79375;42280,76895;57203,54570;57203,29766;57203,22324;52229,7441;37306,0;22384,0;7461,7441;2487,22324;2487,32246;2487,54570;44768,14883;47255,22324;42280,19844;42280,19844;44768,14883;37306,32246;44768,34727;44768,54570;37306,66973;22384,66973;14923,54570;14923,37207;34819,29766;37306,32246;14923,14883;22384,12402;32332,12402;29845,17363;14923,24805;12435,22324;14923,14883" o:connectangles="0,0,0,0,0,0,0,0,0,0,0,0,0,0,0,0,0,0,0,0,0,0,0,0,0,0,0,0,0,0,0,0,0,0,0"/>
                    <o:lock v:ext="edit" verticies="t"/>
                  </v:shape>
                  <v:shape id="Freeform 1834" o:spid="_x0000_s1108" style="position:absolute;left:42037;top:3130;width:1295;height:5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" path="m52,18c51,13,51,13,51,13,50,6,45,1,38,,37,,36,,35,,32,,32,,32,v,,-1,,-1,c26,5,26,5,26,5,21,,21,,21,v,,-1,,-1,c17,,17,,17,,16,,15,,14,,7,1,2,6,1,13,,18,,18,,18v,1,,1,1,2c1,21,2,21,3,21v46,,46,,46,c50,21,51,21,51,20v1,-1,1,-1,1,-2xm6,16v,-2,,-2,,-2c7,9,10,6,15,5v,,1,,2,c19,5,19,5,19,5v5,5,5,5,5,5c25,11,27,11,28,10,33,5,33,5,33,5v2,,2,,2,c36,5,37,5,37,5v5,1,8,4,9,9c46,16,46,16,46,16l6,16xe" filled="f" stroked="f">
                    <v:path arrowok="t" o:connecttype="custom" o:connectlocs="129540,44631;127049,32234;94664,0;87190,0;79717,0;77226,0;64770,12398;52314,0;49823,0;42350,0;34876,0;2491,32234;0,44631;2491,49590;7473,52070;122067,52070;127049,49590;129540,44631;14947,39672;14947,34713;37367,12398;42350,12398;47332,12398;59788,24795;69752,24795;82208,12398;87190,12398;92173,12398;114593,34713;114593,39672;14947,39672" o:connectangles="0,0,0,0,0,0,0,0,0,0,0,0,0,0,0,0,0,0,0,0,0,0,0,0,0,0,0,0,0,0,0"/>
                    <o:lock v:ext="edit" verticies="t"/>
                  </v:shape>
                  <v:shape id="Freeform 1835" o:spid="_x0000_s1109" style="position:absolute;left:44126;top:2286;width:578;height:793;visibility:visible;mso-wrap-style:square;v-text-anchor:top" coordsize="23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" path="m,9v,4,,4,,4c1,22,1,22,1,22v,4,2,7,5,9c8,32,10,32,11,32v2,,4,,6,-1c20,29,22,26,22,22,23,12,23,12,23,12v,-3,,-3,,-3c23,7,22,5,21,3,19,1,17,,14,,9,,9,,9,,6,,4,1,2,3,1,5,,7,,9xm17,6v1,1,1,2,1,3c17,8,17,8,17,8v,,,,,l17,6xm15,13v,,1,,3,1c17,22,17,22,17,22v,2,-1,4,-3,5c12,27,10,27,9,27,7,26,6,24,6,22,5,15,5,15,5,15v4,,7,-2,9,-3c14,12,14,12,15,13xm6,6c7,5,8,5,9,5v3,,3,,3,c12,7,12,7,12,7v-1,,-2,2,-7,3c5,9,5,9,5,9,5,8,5,7,6,6xe" filled="f" stroked="f">
                    <v:path arrowok="t" o:connecttype="custom" o:connectlocs="0,22324;0,32246;2512,54570;15074,76895;27636,79375;42711,76895;55273,54570;57785,29766;57785,22324;52760,7441;35173,0;22612,0;5025,7441;0,22324;42711,14883;45223,22324;42711,19844;42711,19844;42711,14883;37686,32246;45223,34727;42711,54570;35173,66973;22612,66973;15074,54570;12562,37207;35173,29766;37686,32246;15074,14883;22612,12402;30149,12402;30149,17363;12562,24805;12562,22324;15074,14883" o:connectangles="0,0,0,0,0,0,0,0,0,0,0,0,0,0,0,0,0,0,0,0,0,0,0,0,0,0,0,0,0,0,0,0,0,0,0"/>
                    <o:lock v:ext="edit" verticies="t"/>
                  </v:shape>
                  <v:shape id="Freeform 1836" o:spid="_x0000_s1110" style="position:absolute;left:43757;top:3130;width:1289;height:5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" path="m3,21v47,,47,,47,c51,21,51,21,52,20v,-1,,-1,,-2c51,13,51,13,51,13,50,6,45,1,39,,38,,37,,36,,33,,33,,33,,32,,32,,31,,26,5,26,5,26,5,22,,22,,22,,21,,21,,20,,17,,17,,17,,16,,15,,14,,8,1,3,6,1,13v,5,,5,,5c,19,1,19,1,20v1,1,1,1,2,1xm6,14c7,9,11,6,15,5v1,,1,,2,c19,5,19,5,19,5v6,5,6,5,6,5c26,11,27,11,28,10,34,5,34,5,34,5v2,,2,,2,c36,5,37,5,38,5v4,1,8,4,8,9c47,16,47,16,47,16,6,16,6,16,6,16r,-2xe" filled="f" stroked="f">
                    <v:path arrowok="t" o:connecttype="custom" o:connectlocs="7437,52070;123947,52070;128905,49590;128905,44631;126426,32234;96679,0;89242,0;81805,0;76847,0;64453,12398;54537,0;49579,0;42142,0;34705,0;2479,32234;2479,44631;2479,49590;7437,52070;14874,34713;37184,12398;42142,12398;47100,12398;61974,24795;69410,24795;84284,12398;89242,12398;94200,12398;114031,34713;116510,39672;14874,39672;14874,34713" o:connectangles="0,0,0,0,0,0,0,0,0,0,0,0,0,0,0,0,0,0,0,0,0,0,0,0,0,0,0,0,0,0,0"/>
                    <o:lock v:ext="edit" verticies="t"/>
                  </v:shape>
                  <v:shape id="Freeform 1837" o:spid="_x0000_s1111" style="position:absolute;left:43256;top:546;width:571;height:819;visibility:visible;mso-wrap-style:square;v-text-anchor:top" coordsize="23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" path="m1,23v,3,2,7,6,8c8,32,10,33,12,33v1,,3,-1,5,-2c20,30,22,26,22,23,23,12,23,12,23,12v,-2,,-2,,-2c23,7,22,5,21,3,19,1,17,,15,,9,,9,,9,,6,,4,1,3,3,1,5,,7,,10v,4,,4,,4l1,23xm17,7v1,,1,1,1,2c18,9,17,9,17,9v,-1,,-1,,-1l17,7xm15,13v1,,2,1,3,1c17,22,17,22,17,22v,2,-1,4,-3,5c13,28,11,28,9,27,7,26,6,24,6,22v,-6,,-6,,-6c10,15,12,14,14,12v,1,1,1,1,1xm6,7c7,6,8,5,9,5v4,,4,,4,c12,7,12,7,12,7v,1,-2,3,-7,4c5,9,5,9,5,9,5,8,5,7,6,7xe" filled="f" stroked="f">
                    <v:path arrowok="t" o:connecttype="custom" o:connectlocs="2485,57092;17393,76950;29817,81915;42241,76950;54665,57092;57150,29787;57150,24823;52180,7447;37272,0;22363,0;7454,7447;0,24823;0,34752;2485,57092;42241,17376;44726,22340;42241,22340;42241,19858;42241,17376;37272,32270;44726,34752;42241,54610;34787,67021;22363,67021;14909,54610;14909,39716;34787,29787;37272,32270;14909,17376;22363,12411;32302,12411;29817,17376;12424,27305;12424,22340;14909,17376" o:connectangles="0,0,0,0,0,0,0,0,0,0,0,0,0,0,0,0,0,0,0,0,0,0,0,0,0,0,0,0,0,0,0,0,0,0,0"/>
                    <o:lock v:ext="edit" verticies="t"/>
                  </v:shape>
                  <v:shape id="Freeform 1838" o:spid="_x0000_s1112" style="position:absolute;left:42906;top:1390;width:1296;height:521;visibility:visible;mso-wrap-style:square;v-text-anchor:top" coordsize="5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" path="m2,21v47,,47,,47,c50,21,51,21,51,20v,,1,-1,1,-2c51,13,51,13,51,13,49,7,44,2,38,,37,,36,,35,,32,,32,,32,,31,,31,,30,1,26,5,26,5,26,5,21,1,21,1,21,1,21,,20,,19,,16,,16,,16,,15,,14,,13,,7,2,2,7,1,13,,18,,18,,18v,1,,2,,2c1,21,2,21,2,21xm6,14v,-4,4,-8,8,-9c15,5,16,5,16,5v2,,2,,2,c24,11,24,11,24,11v1,1,2,1,3,c33,5,33,5,33,5v2,,2,,2,c36,5,36,5,37,5v4,1,8,5,9,9c46,16,46,16,46,16,5,16,5,16,5,16l6,14xe" filled="f" stroked="f">
                    <v:path arrowok="t" o:connecttype="custom" o:connectlocs="4982,52070;122067,52070;127049,49590;129540,44631;127049,32234;94664,0;87190,0;79717,0;74735,2480;64770,12398;52314,2480;47332,0;39858,0;32385,0;2491,32234;0,44631;0,49590;4982,52070;14947,34713;34876,12398;39858,12398;44841,12398;59788,27275;67261,27275;82208,12398;87190,12398;92173,12398;114593,34713;114593,39672;12456,39672;14947,34713" o:connectangles="0,0,0,0,0,0,0,0,0,0,0,0,0,0,0,0,0,0,0,0,0,0,0,0,0,0,0,0,0,0,0"/>
                    <o:lock v:ext="edit" verticies="t"/>
                  </v:shape>
                  <v:shape id="Freeform 1839" o:spid="_x0000_s1113" style="position:absolute;left:43459;top:2038;width:121;height:14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" path="m3,6c4,6,5,4,5,3,5,2,5,2,5,2,5,1,4,,3,,2,,,1,,2,,3,,3,,3,,4,2,6,3,6xe" filled="f" stroked="f">
                    <v:path arrowok="t" o:connecttype="custom" o:connectlocs="7239,14605;12065,7303;12065,4868;7239,0;0,4868;0,7303;7239,14605" o:connectangles="0,0,0,0,0,0,0"/>
                  </v:shape>
                  <v:shape id="Freeform 1840" o:spid="_x0000_s1114" style="position:absolute;left:43059;top:2235;width:946;height:622;visibility:visible;mso-wrap-style:square;v-text-anchor:top" coordsize="3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" path="m16,12c2,20,2,20,2,20,,21,,22,1,24v,,1,1,2,1c3,25,4,25,4,24,19,16,19,16,19,16v15,8,15,8,15,8c34,25,35,25,35,25v1,,2,-1,2,-1c38,22,37,21,36,20,21,12,21,12,21,12,21,2,21,2,21,2,21,1,20,,19,,18,,16,1,16,2r,10xe" filled="f" stroked="f">
                    <v:path arrowok="t" o:connecttype="custom" o:connectlocs="39838,29870;4980,49784;2490,59741;7470,62230;9959,59741;47308,39827;84656,59741;87145,62230;92125,59741;89635,49784;52287,29870;52287,4978;47308,0;39838,4978;39838,29870" o:connectangles="0,0,0,0,0,0,0,0,0,0,0,0,0,0,0"/>
                  </v:shape>
                  <v:shape id="Freeform 1842" o:spid="_x0000_s1115" style="position:absolute;left:46266;top:520;width:552;height:546;visibility:visible;mso-wrap-style:square;v-text-anchor:top" coordsize="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" path="m11,22v6,,11,-5,11,-11c22,5,17,,11,,5,,,5,,11v,6,5,11,11,11xm11,3v5,,8,3,8,8c19,15,16,19,11,19,7,19,3,15,3,11,3,6,7,3,11,3xe" filled="f" stroked="f">
                    <v:path arrowok="t" o:connecttype="custom" o:connectlocs="27623,54610;55245,27305;27623,0;0,27305;27623,54610;27623,7447;47712,27305;27623,47163;7533,27305;27623,7447" o:connectangles="0,0,0,0,0,0,0,0,0,0"/>
                    <o:lock v:ext="edit" verticies="t"/>
                  </v:shape>
                  <v:shape id="Freeform 1843" o:spid="_x0000_s1116" style="position:absolute;left:47910;top:571;width:2915;height:2902;visibility:visible;mso-wrap-style:square;v-text-anchor:top" coordsize="1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" path="m53,115v,1,1,2,2,2c62,117,62,117,62,117v1,,2,-1,2,-2c64,111,64,111,64,111v24,-3,44,-22,46,-46c115,65,115,65,115,65v1,,2,-1,2,-2c117,55,117,55,117,55v,-1,-1,-2,-2,-2c110,53,110,53,110,53,108,29,88,9,64,7v,-5,,-5,,-5c64,1,63,,62,,55,,55,,55,,54,,53,1,53,2v,5,,5,,5c29,9,9,29,7,53v-5,,-5,,-5,c1,53,,54,,55v,8,,8,,8c,64,1,65,2,65v5,,5,,5,c9,89,29,108,53,111r,4xm53,99c35,97,21,83,18,65v12,,12,,12,c32,76,41,85,53,87r,12xm18,53c21,35,35,21,53,18v,12,,12,,12c41,33,32,42,30,53r-12,xm33,61v12,,12,,12,c46,67,51,71,57,72v,12,,12,,12c44,83,34,73,33,61xm57,61v,7,,7,,7c53,68,50,65,49,61r8,xm49,57v1,-4,4,-7,8,-8c57,57,57,57,57,57r-8,xm60,101v,8,,8,,8c60,113,60,113,60,113v-3,,-3,,-3,c57,109,57,109,57,109v,-8,,-8,,-8c57,88,57,88,57,88v3,,3,,3,l60,101xm60,84v,-12,,-12,,-12c66,71,71,67,72,61v12,,12,,12,c83,73,73,83,60,84xm68,61v-1,4,-4,7,-8,7c60,61,60,61,60,61r8,xm60,57v,-8,,-8,,-8c64,50,67,53,68,57r-8,xm87,65v12,,12,,12,c96,83,82,97,64,99v,-12,,-12,,-12c76,85,85,76,87,65xm64,107v,-4,,-4,,-4c84,100,100,85,103,65v4,,4,,4,c104,87,86,104,64,107xm113,57v,4,,4,,4c109,61,109,61,109,61v-8,,-8,,-8,c88,61,88,61,88,61v,-4,,-4,,-4c101,57,101,57,101,57v8,,8,,8,l113,57xm64,11v22,2,40,20,43,42c103,53,103,53,103,53,100,33,84,17,64,15r,-4xm64,18v18,3,32,17,35,35c87,53,87,53,87,53,85,42,76,33,64,30r,-12xm84,57v-12,,-12,,-12,c71,51,66,46,60,45v,-11,,-11,,-11c73,35,83,44,84,57xm57,16v,-8,,-8,,-8c57,4,57,4,57,4v3,,3,,3,c60,8,60,8,60,8v,8,,8,,8c60,30,60,30,60,30v-3,,-3,,-3,l57,16xm57,34v,11,,11,,11c51,46,46,51,45,57v-12,,-12,,-12,c34,44,44,35,57,34xm53,11v,4,,4,,4c33,17,17,33,14,53v-3,,-3,,-3,c13,31,31,13,53,11xm4,61v,-4,,-4,,-4c8,57,8,57,8,57v8,,8,,8,c29,57,29,57,29,57v,4,,4,,4c16,61,16,61,16,61v-8,,-8,,-8,l4,61xm11,65v3,,3,,3,c17,85,33,100,53,103v,4,,4,,4c31,104,13,87,11,65xe" filled="f" stroked="f">
                    <v:path arrowok="t" o:connecttype="custom" o:connectlocs="154452,290195;274027,161219;291465,136416;159434,17362;137013,0;17438,131456;0,156259;132031,275313;44841,161219;132031,245550;132031,74409;82208,151298;141996,208345;141996,168660;122067,141377;122067,141377;149469,280274;141996,250510;149469,250510;179363,151298;169398,151298;169398,151298;169398,141377;246624,161219;216730,161219;256589,161219;281500,141377;251607,151298;251607,141377;159434,27283;159434,37204;246624,131456;159434,44645;149469,111613;141996,39685;149469,9921;149469,74409;141996,84330;82208,141377;132031,37204;132031,27283;19929,141377;72243,151298;9965,151298;132031,255471" o:connectangles="0,0,0,0,0,0,0,0,0,0,0,0,0,0,0,0,0,0,0,0,0,0,0,0,0,0,0,0,0,0,0,0,0,0,0,0,0,0,0,0,0,0,0,0,0"/>
                    <o:lock v:ext="edit" verticies="t"/>
                  </v:shape>
                  <v:shape id="Freeform 1844" o:spid="_x0000_s1117" style="position:absolute;left:32258;top:844;width:3206;height:3226;visibility:visible;mso-wrap-style:square;v-text-anchor:top" coordsize="129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" path="m107,88c107,77,102,67,94,59v6,,6,,6,c116,59,129,46,129,30,129,14,116,,100,,29,,29,,29,,13,,,14,,30,,46,13,59,29,59v6,,6,,6,c27,67,23,77,23,88v,24,19,42,42,42c88,130,107,112,107,88xm29,55c15,55,4,44,4,30,4,16,15,5,29,5v71,,71,,71,c114,5,125,16,125,30v,14,-11,25,-25,25l29,55xm79,74v,8,-6,14,-14,14c57,88,50,82,50,74v,-8,7,-15,15,-15c73,59,79,66,79,74xm84,121v-6,3,-12,5,-19,5c58,126,51,124,46,121v,-5,,-5,,-5c46,105,54,97,65,97v10,,19,8,19,19l84,121xm88,118v,-2,,-2,,-2c88,103,77,93,65,93v-13,,-23,10,-23,23c42,118,42,118,42,118,33,111,27,101,27,88,27,77,32,66,41,59v12,,12,,12,c49,63,46,68,46,74v,10,8,19,19,19c75,93,84,84,84,74,84,68,81,63,77,59v11,,11,,11,c97,66,102,77,102,88v,13,-5,23,-14,30xe" filled="f" stroked="f">
                    <v:path arrowok="t" o:connecttype="custom" o:connectlocs="265986,218362;233670,146402;248585,146402;320675,74442;248585,0;72090,0;0,74442;72090,146402;87005,146402;57175,218362;161580,322580;265986,218362;72090,136476;9943,74442;72090,12407;248585,12407;310732,74442;248585,136476;72090,136476;196382,183622;161580,218362;124293,183622;161580,146402;196382,183622;208812,300248;161580,312654;114349,300248;114349,287841;161580,240694;208812,287841;208812,300248;218755,292803;218755,287841;161580,230769;104406,287841;104406,292803;67118,218362;101920,146402;131750,146402;114349,183622;161580,230769;208812,183622;191411,146402;218755,146402;253557,218362;218755,292803" o:connectangles="0,0,0,0,0,0,0,0,0,0,0,0,0,0,0,0,0,0,0,0,0,0,0,0,0,0,0,0,0,0,0,0,0,0,0,0,0,0,0,0,0,0,0,0,0,0"/>
                    <o:lock v:ext="edit" verticies="t"/>
                  </v:shape>
                  <v:shape id="Freeform 1845" o:spid="_x0000_s1118" style="position:absolute;left:32454;top:1092;width:2813;height:895;visibility:visible;mso-wrap-style:square;v-text-anchor:top" coordsize="44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" path="m369,117r47,24l408,90,443,55,392,47,369,,349,47r-51,8l247,47,224,,200,47r-51,8l98,47,75,,51,47,,55,39,90,28,141,75,117r47,24l114,90,149,55r35,35l176,141r48,-24l267,141,259,90,298,55r35,35l325,141r44,-24xm94,82r4,27l75,98,51,109,55,82,35,66,63,63,75,35,86,63r28,3l94,82xm243,82r4,27l224,98r-24,11l204,82,184,66r28,-3l224,35r11,28l263,66,243,82xm329,66r28,-3l369,35r11,28l408,66,388,82r4,27l369,98r-24,11l349,82,329,66xe" filled="f" stroked="f">
                    <v:path arrowok="t" o:connecttype="custom" o:connectlocs="264160,89535;281305,34925;234315,0;189230,34925;142240,0;94615,34925;47625,0;0,34925;17780,89535;77470,89535;94615,34925;111760,89535;169545,89535;189230,34925;206375,89535;59690,52070;47625,62230;34925,52070;40005,40005;54610,40005;59690,52070;156845,69215;127000,69215;116840,41910;142240,22225;167005,41910;208915,41910;234315,22225;259080,41910;248920,69215;219075,69215;208915,41910" o:connectangles="0,0,0,0,0,0,0,0,0,0,0,0,0,0,0,0,0,0,0,0,0,0,0,0,0,0,0,0,0,0,0,0"/>
                    <o:lock v:ext="edit" verticies="t"/>
                  </v:shape>
                  <v:shape id="Freeform 1846" o:spid="_x0000_s1119" style="position:absolute;left:50050;top:4318;width:2915;height:101;visibility:visible;mso-wrap-style:square;v-text-anchor:top" coordsize="1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" path="m115,c3,,3,,3,,1,,,1,,2,,4,,4,,4v117,,117,,117,c117,3,117,3,117,2,117,1,116,,115,xe" filled="f" stroked="f">
                    <v:path arrowok="t" o:connecttype="custom" o:connectlocs="286483,0;7473,0;0,5080;0,10160;291465,10160;291465,5080;286483,0" o:connectangles="0,0,0,0,0,0,0"/>
                  </v:shape>
                  <v:shape id="Freeform 1847" o:spid="_x0000_s1120" style="position:absolute;left:54108;top:1441;width:870;height:2381;visibility:visible;mso-wrap-style:square;v-text-anchor:top" coordsize="137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" path="m137,l,,,375r137,l137,xm114,348r-86,l28,23r86,l114,348xe" filled="f" stroked="f">
                    <v:path arrowok="t" o:connecttype="custom" o:connectlocs="86995,0;0,0;0,238125;86995,238125;86995,0;72390,220980;17780,220980;17780,14605;72390,14605;72390,220980" o:connectangles="0,0,0,0,0,0,0,0,0,0"/>
                    <o:lock v:ext="edit" verticies="t"/>
                  </v:shape>
                  <v:shape id="Freeform 1848" o:spid="_x0000_s1121" style="position:absolute;left:53162;top:1835;width:800;height:1987;visibility:visible;mso-wrap-style:square;v-text-anchor:top" coordsize="126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" path="m,313r126,l126,,,,,313xm24,24r74,l98,286r-74,l24,24xe" filled="f" stroked="f">
                    <v:path arrowok="t" o:connecttype="custom" o:connectlocs="0,198755;80010,198755;80010,0;0,0;0,198755;15240,15240;62230,15240;62230,181610;15240,181610;15240,15240" o:connectangles="0,0,0,0,0,0,0,0,0,0"/>
                    <o:lock v:ext="edit" verticies="t"/>
                  </v:shape>
                  <v:shape id="Freeform 1849" o:spid="_x0000_s1122" style="position:absolute;left:52216;top:2235;width:800;height:1587;visibility:visible;mso-wrap-style:square;v-text-anchor:top" coordsize="126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" path="m,250r126,l126,,,,,250xm24,23r74,l98,223r-74,l24,23xe" filled="f" stroked="f">
                    <v:path arrowok="t" o:connecttype="custom" o:connectlocs="0,158750;80010,158750;80010,0;0,0;0,158750;15240,14605;62230,14605;62230,141605;15240,141605;15240,14605" o:connectangles="0,0,0,0,0,0,0,0,0,0"/>
                    <o:lock v:ext="edit" verticies="t"/>
                  </v:shape>
                  <v:shape id="Freeform 1850" o:spid="_x0000_s1123" style="position:absolute;left:51174;top:2705;width:870;height:1117;visibility:visible;mso-wrap-style:square;v-text-anchor:top" coordsize="137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" path="m137,l,,,176r137,l137,xm113,149r-86,l27,24r86,l113,149xe" filled="f" stroked="f">
                    <v:path arrowok="t" o:connecttype="custom" o:connectlocs="86995,0;0,0;0,111760;86995,111760;86995,0;71755,94615;17145,94615;17145,15240;71755,15240;71755,94615" o:connectangles="0,0,0,0,0,0,0,0,0,0"/>
                    <o:lock v:ext="edit" verticies="t"/>
                  </v:shape>
                  <v:shape id="Freeform 1852" o:spid="_x0000_s1124" style="position:absolute;left:34518;top:3352;width:3289;height:1067;visibility:visible;mso-wrap-style:square;v-text-anchor:top" coordsize="132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" path="m70,12c70,,70,,70,,62,,62,,62,v,12,,12,,12c37,14,15,25,,43v11,,11,,11,c25,30,42,22,62,21v,8,,8,,8c70,29,70,29,70,29v,-8,,-8,,-8c89,22,107,30,120,43v12,,12,,12,c117,25,95,14,70,12xe" filled="f" stroked="f">
                    <v:path arrowok="t" o:connecttype="custom" o:connectlocs="174433,29771;174433,0;154497,0;154497,29771;0,106680;27411,106680;154497,52100;154497,71947;174433,71947;174433,52100;299027,106680;328930,106680;174433,29771" o:connectangles="0,0,0,0,0,0,0,0,0,0,0,0,0"/>
                  </v:shape>
                  <v:shape id="Freeform 1854" o:spid="_x0000_s1125" style="position:absolute;left:56127;top:1066;width:2064;height:2064;visibility:visible;mso-wrap-style:square;v-text-anchor:top" coordsize="83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" path="m83,42c83,19,64,,42,,19,,,19,,42,,64,19,83,42,83v1,,3,-1,3,-3c45,78,43,77,42,77,22,77,7,61,7,42,7,22,22,6,42,6v19,,35,16,35,36c77,43,78,45,80,45v1,,3,-2,3,-3xe" filled="f" stroked="f">
                    <v:path arrowok="t" o:connecttype="custom" o:connectlocs="206375,104431;104431,0;0,104431;104431,206375;111890,198916;104431,191456;17405,104431;104431,14919;191456,104431;198916,111890;206375,104431" o:connectangles="0,0,0,0,0,0,0,0,0,0,0"/>
                  </v:shape>
                  <v:shape id="Freeform 1855" o:spid="_x0000_s1126" style="position:absolute;left:56426;top:4171;width:470;height:248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" path="m,39r31,l35,31r8,8l74,39,35,,,39xe" filled="f" stroked="f">
                    <v:path arrowok="t" o:connecttype="custom" o:connectlocs="0,24765;19685,24765;22225,19685;27305,24765;46990,24765;22225,0;0,24765" o:connectangles="0,0,0,0,0,0,0"/>
                  </v:shape>
                  <v:shape id="Freeform 1856" o:spid="_x0000_s1127" style="position:absolute;left:54806;top:4171;width:445;height:248;visibility:visible;mso-wrap-style:square;v-text-anchor:top" coordsize="7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" path="m,39r31,l35,31r4,8l70,39,35,,,39xe" filled="f" stroked="f">
                    <v:path arrowok="t" o:connecttype="custom" o:connectlocs="0,24765;19685,24765;22225,19685;24765,24765;44450,24765;22225,0;0,24765" o:connectangles="0,0,0,0,0,0,0"/>
                  </v:shape>
                  <v:shape id="Freeform 1857" o:spid="_x0000_s1128" style="position:absolute;left:48780;top:3721;width:1073;height:698;visibility:visible;mso-wrap-style:square;v-text-anchor:top" coordsize="4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" path="m23,1c22,,21,,20,1,1,20,1,20,1,20,,21,,22,,23v1,1,2,1,3,1c11,24,11,24,11,24v,4,,4,,4c16,28,16,28,16,28v,-6,,-6,,-6c16,20,15,19,14,19v-5,,-5,,-5,c22,7,22,7,22,7,34,19,34,19,34,19v-4,,-4,,-4,c28,19,27,20,27,22v,6,,6,,6c32,28,32,28,32,28v,-4,,-4,,-4c40,24,40,24,40,24v1,,2,,3,-1c43,22,43,21,42,20l23,1xe" filled="f" stroked="f">
                    <v:path arrowok="t" o:connecttype="custom" o:connectlocs="57401,2495;49914,2495;2496,49893;0,57377;7487,59871;27453,59871;27453,69850;39931,69850;39931,54882;34940,47398;22461,47398;54905,17463;84854,47398;74871,47398;67384,54882;67384,69850;79862,69850;79862,59871;99828,59871;107315,57377;104819,49893;57401,2495" o:connectangles="0,0,0,0,0,0,0,0,0,0,0,0,0,0,0,0,0,0,0,0,0,0"/>
                  </v:shape>
                  <v:shape id="Freeform 1858" o:spid="_x0000_s1129" style="position:absolute;left:48209;top:4394;width:76;height:25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" path="m,1v3,,3,,3,c2,,1,,,1xe" filled="f" stroked="f">
                    <v:path arrowok="t" o:connecttype="custom" o:connectlocs="0,2540;7620,2540;0,2540" o:connectangles="0,0,0"/>
                  </v:shape>
                  <v:shape id="Freeform 1859" o:spid="_x0000_s1130" style="position:absolute;left:45967;top:3105;width:1321;height:1314;visibility:visible;mso-wrap-style:square;v-text-anchor:top" coordsize="5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" path="m24,1c10,15,2,33,,53v6,,6,,6,c7,45,8,38,11,31v31,,31,,31,c44,38,46,45,47,53v6,,6,,6,c51,33,43,15,28,1,27,,25,,24,1xm14,25c17,19,21,13,26,7v6,6,10,12,13,18l14,25xe" filled="f" stroked="f">
                    <v:path arrowok="t" o:connecttype="custom" o:connectlocs="59810,2480;0,131445;14952,131445;27413,76883;104667,76883;117128,131445;132080,131445;69778,2480;59810,2480;34889,62002;64794,17361;97191,62002;34889,62002" o:connectangles="0,0,0,0,0,0,0,0,0,0,0,0,0"/>
                    <o:lock v:ext="edit" verticies="t"/>
                  </v:shape>
                  <v:shape id="Freeform 1860" o:spid="_x0000_s1131" style="position:absolute;left:43281;top:4171;width:845;height:248;visibility:visible;mso-wrap-style:square;v-text-anchor:top" coordsize="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" path="m19,2c19,1,18,,17,,16,,14,1,14,2v,5,,5,,5c9,7,5,8,,10v34,,34,,34,c29,8,24,7,19,7r,-5xe" filled="f" stroked="f">
                    <v:path arrowok="t" o:connecttype="custom" o:connectlocs="47195,4953;42228,0;34776,4953;34776,17336;0,24765;84455,24765;47195,17336;47195,4953" o:connectangles="0,0,0,0,0,0,0,0"/>
                  </v:shape>
                  <v:shape id="Freeform 1861" o:spid="_x0000_s1132" style="position:absolute;left:44704;top:3949;width:793;height:470;visibility:visible;mso-wrap-style:square;v-text-anchor:top" coordsize="3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" path="m30,14c19,13,19,13,19,13,19,3,19,3,19,3,18,2,18,1,17,1,16,,15,1,14,1,,15,,15,,15v,1,,2,,2c,19,,19,,19v5,,5,,5,c5,18,5,18,5,18,14,9,14,9,14,9v1,7,1,7,1,7c15,17,16,18,17,18v3,1,3,1,3,1c31,19,31,19,31,19v1,-1,1,-2,1,-3c32,15,31,14,30,14xe" filled="f" stroked="f">
                    <v:path arrowok="t" o:connecttype="custom" o:connectlocs="74414,34624;47129,32151;47129,7419;42168,2473;34727,2473;0,37097;0,42044;0,46990;12402,46990;12402,44517;34727,22258;37207,39571;42168,44517;49609,46990;76895,46990;79375,39571;74414,34624" o:connectangles="0,0,0,0,0,0,0,0,0,0,0,0,0,0,0,0,0"/>
                  </v:shape>
                </v:group>
              </v:group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01C9" w14:textId="77777777" w:rsidR="00791486" w:rsidRDefault="00791486" w:rsidP="004C3E84">
      <w:r>
        <w:separator/>
      </w:r>
    </w:p>
  </w:footnote>
  <w:footnote w:type="continuationSeparator" w:id="0">
    <w:p w14:paraId="19D907D3" w14:textId="77777777" w:rsidR="00791486" w:rsidRDefault="00791486" w:rsidP="004C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257B6" w14:textId="6B80246D" w:rsidR="001D0FFE" w:rsidRDefault="001D0FFE">
    <w:pPr>
      <w:pStyle w:val="Nagwek"/>
    </w:pPr>
    <w:r>
      <w:rPr>
        <w:noProof/>
        <w:lang w:bidi="bn-IN"/>
      </w:rPr>
      <w:drawing>
        <wp:anchor distT="0" distB="0" distL="114300" distR="114300" simplePos="0" relativeHeight="251661312" behindDoc="0" locked="0" layoutInCell="1" allowOverlap="1" wp14:anchorId="60741623" wp14:editId="1901CBDE">
          <wp:simplePos x="0" y="0"/>
          <wp:positionH relativeFrom="margin">
            <wp:posOffset>-683</wp:posOffset>
          </wp:positionH>
          <wp:positionV relativeFrom="paragraph">
            <wp:posOffset>-381167</wp:posOffset>
          </wp:positionV>
          <wp:extent cx="828040" cy="82804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3_Landscap_For-Light-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bn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5ACBBC" wp14:editId="5D8EDD18">
              <wp:simplePos x="0" y="0"/>
              <wp:positionH relativeFrom="page">
                <wp:align>right</wp:align>
              </wp:positionH>
              <wp:positionV relativeFrom="paragraph">
                <wp:posOffset>-450850</wp:posOffset>
              </wp:positionV>
              <wp:extent cx="2521022" cy="2878257"/>
              <wp:effectExtent l="0" t="0" r="0" b="0"/>
              <wp:wrapNone/>
              <wp:docPr id="2641" name="Group 2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1022" cy="2878257"/>
                        <a:chOff x="0" y="0"/>
                        <a:chExt cx="3131995" cy="3575444"/>
                      </a:xfrm>
                      <a:solidFill>
                        <a:srgbClr val="002060">
                          <a:alpha val="31000"/>
                        </a:srgbClr>
                      </a:solidFill>
                    </wpg:grpSpPr>
                    <wps:wsp>
                      <wps:cNvPr id="1725" name="Freeform 1726"/>
                      <wps:cNvSpPr>
                        <a:spLocks noEditPoints="1"/>
                      </wps:cNvSpPr>
                      <wps:spPr bwMode="auto">
                        <a:xfrm>
                          <a:off x="614855" y="0"/>
                          <a:ext cx="2517140" cy="2644775"/>
                        </a:xfrm>
                        <a:custGeom>
                          <a:avLst/>
                          <a:gdLst>
                            <a:gd name="T0" fmla="*/ 110 w 670"/>
                            <a:gd name="T1" fmla="*/ 0 h 705"/>
                            <a:gd name="T2" fmla="*/ 0 w 670"/>
                            <a:gd name="T3" fmla="*/ 272 h 705"/>
                            <a:gd name="T4" fmla="*/ 142 w 670"/>
                            <a:gd name="T5" fmla="*/ 573 h 705"/>
                            <a:gd name="T6" fmla="*/ 81 w 670"/>
                            <a:gd name="T7" fmla="*/ 583 h 705"/>
                            <a:gd name="T8" fmla="*/ 48 w 670"/>
                            <a:gd name="T9" fmla="*/ 626 h 705"/>
                            <a:gd name="T10" fmla="*/ 49 w 670"/>
                            <a:gd name="T11" fmla="*/ 646 h 705"/>
                            <a:gd name="T12" fmla="*/ 120 w 670"/>
                            <a:gd name="T13" fmla="*/ 701 h 705"/>
                            <a:gd name="T14" fmla="*/ 139 w 670"/>
                            <a:gd name="T15" fmla="*/ 697 h 705"/>
                            <a:gd name="T16" fmla="*/ 173 w 670"/>
                            <a:gd name="T17" fmla="*/ 653 h 705"/>
                            <a:gd name="T18" fmla="*/ 169 w 670"/>
                            <a:gd name="T19" fmla="*/ 593 h 705"/>
                            <a:gd name="T20" fmla="*/ 391 w 670"/>
                            <a:gd name="T21" fmla="*/ 663 h 705"/>
                            <a:gd name="T22" fmla="*/ 670 w 670"/>
                            <a:gd name="T23" fmla="*/ 546 h 705"/>
                            <a:gd name="T24" fmla="*/ 670 w 670"/>
                            <a:gd name="T25" fmla="*/ 0 h 705"/>
                            <a:gd name="T26" fmla="*/ 110 w 670"/>
                            <a:gd name="T27" fmla="*/ 0 h 705"/>
                            <a:gd name="T28" fmla="*/ 391 w 670"/>
                            <a:gd name="T29" fmla="*/ 502 h 705"/>
                            <a:gd name="T30" fmla="*/ 161 w 670"/>
                            <a:gd name="T31" fmla="*/ 272 h 705"/>
                            <a:gd name="T32" fmla="*/ 391 w 670"/>
                            <a:gd name="T33" fmla="*/ 41 h 705"/>
                            <a:gd name="T34" fmla="*/ 621 w 670"/>
                            <a:gd name="T35" fmla="*/ 272 h 705"/>
                            <a:gd name="T36" fmla="*/ 391 w 670"/>
                            <a:gd name="T37" fmla="*/ 502 h 7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0" h="705">
                              <a:moveTo>
                                <a:pt x="110" y="0"/>
                              </a:moveTo>
                              <a:cubicBezTo>
                                <a:pt x="42" y="70"/>
                                <a:pt x="0" y="166"/>
                                <a:pt x="0" y="272"/>
                              </a:cubicBezTo>
                              <a:cubicBezTo>
                                <a:pt x="0" y="393"/>
                                <a:pt x="55" y="501"/>
                                <a:pt x="142" y="573"/>
                              </a:cubicBezTo>
                              <a:cubicBezTo>
                                <a:pt x="81" y="583"/>
                                <a:pt x="81" y="583"/>
                                <a:pt x="81" y="583"/>
                              </a:cubicBezTo>
                              <a:cubicBezTo>
                                <a:pt x="48" y="626"/>
                                <a:pt x="48" y="626"/>
                                <a:pt x="48" y="626"/>
                              </a:cubicBezTo>
                              <a:cubicBezTo>
                                <a:pt x="43" y="633"/>
                                <a:pt x="43" y="642"/>
                                <a:pt x="49" y="646"/>
                              </a:cubicBezTo>
                              <a:cubicBezTo>
                                <a:pt x="120" y="701"/>
                                <a:pt x="120" y="701"/>
                                <a:pt x="120" y="701"/>
                              </a:cubicBezTo>
                              <a:cubicBezTo>
                                <a:pt x="126" y="705"/>
                                <a:pt x="134" y="703"/>
                                <a:pt x="139" y="697"/>
                              </a:cubicBezTo>
                              <a:cubicBezTo>
                                <a:pt x="173" y="653"/>
                                <a:pt x="173" y="653"/>
                                <a:pt x="173" y="653"/>
                              </a:cubicBezTo>
                              <a:cubicBezTo>
                                <a:pt x="169" y="593"/>
                                <a:pt x="169" y="593"/>
                                <a:pt x="169" y="593"/>
                              </a:cubicBezTo>
                              <a:cubicBezTo>
                                <a:pt x="232" y="637"/>
                                <a:pt x="309" y="663"/>
                                <a:pt x="391" y="663"/>
                              </a:cubicBezTo>
                              <a:cubicBezTo>
                                <a:pt x="500" y="663"/>
                                <a:pt x="599" y="618"/>
                                <a:pt x="670" y="546"/>
                              </a:cubicBezTo>
                              <a:cubicBezTo>
                                <a:pt x="670" y="0"/>
                                <a:pt x="670" y="0"/>
                                <a:pt x="670" y="0"/>
                              </a:cubicBezTo>
                              <a:lnTo>
                                <a:pt x="110" y="0"/>
                              </a:lnTo>
                              <a:close/>
                              <a:moveTo>
                                <a:pt x="391" y="502"/>
                              </a:moveTo>
                              <a:cubicBezTo>
                                <a:pt x="264" y="502"/>
                                <a:pt x="161" y="399"/>
                                <a:pt x="161" y="272"/>
                              </a:cubicBezTo>
                              <a:cubicBezTo>
                                <a:pt x="161" y="144"/>
                                <a:pt x="264" y="41"/>
                                <a:pt x="391" y="41"/>
                              </a:cubicBezTo>
                              <a:cubicBezTo>
                                <a:pt x="518" y="41"/>
                                <a:pt x="621" y="144"/>
                                <a:pt x="621" y="272"/>
                              </a:cubicBezTo>
                              <a:cubicBezTo>
                                <a:pt x="621" y="399"/>
                                <a:pt x="518" y="502"/>
                                <a:pt x="391" y="50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6" name="Freeform 1727"/>
                      <wps:cNvSpPr>
                        <a:spLocks/>
                      </wps:cNvSpPr>
                      <wps:spPr bwMode="auto">
                        <a:xfrm>
                          <a:off x="0" y="2412124"/>
                          <a:ext cx="1096645" cy="1163320"/>
                        </a:xfrm>
                        <a:custGeom>
                          <a:avLst/>
                          <a:gdLst>
                            <a:gd name="T0" fmla="*/ 173 w 292"/>
                            <a:gd name="T1" fmla="*/ 6 h 310"/>
                            <a:gd name="T2" fmla="*/ 142 w 292"/>
                            <a:gd name="T3" fmla="*/ 15 h 310"/>
                            <a:gd name="T4" fmla="*/ 9 w 292"/>
                            <a:gd name="T5" fmla="*/ 184 h 310"/>
                            <a:gd name="T6" fmla="*/ 8 w 292"/>
                            <a:gd name="T7" fmla="*/ 217 h 310"/>
                            <a:gd name="T8" fmla="*/ 118 w 292"/>
                            <a:gd name="T9" fmla="*/ 303 h 310"/>
                            <a:gd name="T10" fmla="*/ 150 w 292"/>
                            <a:gd name="T11" fmla="*/ 294 h 310"/>
                            <a:gd name="T12" fmla="*/ 283 w 292"/>
                            <a:gd name="T13" fmla="*/ 126 h 310"/>
                            <a:gd name="T14" fmla="*/ 284 w 292"/>
                            <a:gd name="T15" fmla="*/ 93 h 310"/>
                            <a:gd name="T16" fmla="*/ 173 w 292"/>
                            <a:gd name="T17" fmla="*/ 6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2" h="310">
                              <a:moveTo>
                                <a:pt x="173" y="6"/>
                              </a:moveTo>
                              <a:cubicBezTo>
                                <a:pt x="165" y="0"/>
                                <a:pt x="151" y="4"/>
                                <a:pt x="142" y="15"/>
                              </a:cubicBezTo>
                              <a:cubicBezTo>
                                <a:pt x="9" y="184"/>
                                <a:pt x="9" y="184"/>
                                <a:pt x="9" y="184"/>
                              </a:cubicBezTo>
                              <a:cubicBezTo>
                                <a:pt x="0" y="195"/>
                                <a:pt x="0" y="210"/>
                                <a:pt x="8" y="217"/>
                              </a:cubicBezTo>
                              <a:cubicBezTo>
                                <a:pt x="118" y="303"/>
                                <a:pt x="118" y="303"/>
                                <a:pt x="118" y="303"/>
                              </a:cubicBezTo>
                              <a:cubicBezTo>
                                <a:pt x="127" y="310"/>
                                <a:pt x="141" y="306"/>
                                <a:pt x="150" y="294"/>
                              </a:cubicBezTo>
                              <a:cubicBezTo>
                                <a:pt x="283" y="126"/>
                                <a:pt x="283" y="126"/>
                                <a:pt x="283" y="126"/>
                              </a:cubicBezTo>
                              <a:cubicBezTo>
                                <a:pt x="292" y="114"/>
                                <a:pt x="292" y="100"/>
                                <a:pt x="284" y="93"/>
                              </a:cubicBezTo>
                              <a:lnTo>
                                <a:pt x="173" y="6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7" name="Freeform 1728"/>
                      <wps:cNvSpPr>
                        <a:spLocks/>
                      </wps:cNvSpPr>
                      <wps:spPr bwMode="auto">
                        <a:xfrm>
                          <a:off x="1403131" y="1245476"/>
                          <a:ext cx="273685" cy="360045"/>
                        </a:xfrm>
                        <a:custGeom>
                          <a:avLst/>
                          <a:gdLst>
                            <a:gd name="T0" fmla="*/ 73 w 73"/>
                            <a:gd name="T1" fmla="*/ 96 h 96"/>
                            <a:gd name="T2" fmla="*/ 73 w 73"/>
                            <a:gd name="T3" fmla="*/ 0 h 96"/>
                            <a:gd name="T4" fmla="*/ 0 w 73"/>
                            <a:gd name="T5" fmla="*/ 0 h 96"/>
                            <a:gd name="T6" fmla="*/ 73 w 73"/>
                            <a:gd name="T7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3" h="96">
                              <a:moveTo>
                                <a:pt x="73" y="96"/>
                              </a:move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39"/>
                                <a:pt x="39" y="73"/>
                                <a:pt x="73" y="9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8" name="Freeform 1729"/>
                      <wps:cNvSpPr>
                        <a:spLocks/>
                      </wps:cNvSpPr>
                      <wps:spPr bwMode="auto">
                        <a:xfrm>
                          <a:off x="2475186" y="425669"/>
                          <a:ext cx="318770" cy="1189355"/>
                        </a:xfrm>
                        <a:custGeom>
                          <a:avLst/>
                          <a:gdLst>
                            <a:gd name="T0" fmla="*/ 0 w 85"/>
                            <a:gd name="T1" fmla="*/ 0 h 317"/>
                            <a:gd name="T2" fmla="*/ 0 w 85"/>
                            <a:gd name="T3" fmla="*/ 317 h 317"/>
                            <a:gd name="T4" fmla="*/ 85 w 85"/>
                            <a:gd name="T5" fmla="*/ 159 h 317"/>
                            <a:gd name="T6" fmla="*/ 0 w 85"/>
                            <a:gd name="T7" fmla="*/ 0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5" h="317">
                              <a:moveTo>
                                <a:pt x="0" y="0"/>
                              </a:moveTo>
                              <a:cubicBezTo>
                                <a:pt x="0" y="317"/>
                                <a:pt x="0" y="317"/>
                                <a:pt x="0" y="317"/>
                              </a:cubicBezTo>
                              <a:cubicBezTo>
                                <a:pt x="51" y="283"/>
                                <a:pt x="85" y="225"/>
                                <a:pt x="85" y="159"/>
                              </a:cubicBezTo>
                              <a:cubicBezTo>
                                <a:pt x="85" y="93"/>
                                <a:pt x="51" y="3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9" name="Freeform 1730"/>
                      <wps:cNvSpPr>
                        <a:spLocks/>
                      </wps:cNvSpPr>
                      <wps:spPr bwMode="auto">
                        <a:xfrm>
                          <a:off x="1734207" y="930166"/>
                          <a:ext cx="315595" cy="791210"/>
                        </a:xfrm>
                        <a:custGeom>
                          <a:avLst/>
                          <a:gdLst>
                            <a:gd name="T0" fmla="*/ 0 w 84"/>
                            <a:gd name="T1" fmla="*/ 188 h 211"/>
                            <a:gd name="T2" fmla="*/ 84 w 84"/>
                            <a:gd name="T3" fmla="*/ 211 h 211"/>
                            <a:gd name="T4" fmla="*/ 84 w 84"/>
                            <a:gd name="T5" fmla="*/ 0 h 211"/>
                            <a:gd name="T6" fmla="*/ 0 w 84"/>
                            <a:gd name="T7" fmla="*/ 0 h 211"/>
                            <a:gd name="T8" fmla="*/ 0 w 84"/>
                            <a:gd name="T9" fmla="*/ 188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211">
                              <a:moveTo>
                                <a:pt x="0" y="188"/>
                              </a:moveTo>
                              <a:cubicBezTo>
                                <a:pt x="25" y="202"/>
                                <a:pt x="54" y="210"/>
                                <a:pt x="84" y="211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18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0" name="Freeform 1731"/>
                      <wps:cNvSpPr>
                        <a:spLocks/>
                      </wps:cNvSpPr>
                      <wps:spPr bwMode="auto">
                        <a:xfrm>
                          <a:off x="2112579" y="709448"/>
                          <a:ext cx="315595" cy="1024255"/>
                        </a:xfrm>
                        <a:custGeom>
                          <a:avLst/>
                          <a:gdLst>
                            <a:gd name="T0" fmla="*/ 0 w 84"/>
                            <a:gd name="T1" fmla="*/ 273 h 273"/>
                            <a:gd name="T2" fmla="*/ 84 w 84"/>
                            <a:gd name="T3" fmla="*/ 250 h 273"/>
                            <a:gd name="T4" fmla="*/ 84 w 84"/>
                            <a:gd name="T5" fmla="*/ 0 h 273"/>
                            <a:gd name="T6" fmla="*/ 0 w 84"/>
                            <a:gd name="T7" fmla="*/ 0 h 273"/>
                            <a:gd name="T8" fmla="*/ 0 w 84"/>
                            <a:gd name="T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" h="273">
                              <a:moveTo>
                                <a:pt x="0" y="273"/>
                              </a:moveTo>
                              <a:cubicBezTo>
                                <a:pt x="30" y="272"/>
                                <a:pt x="59" y="264"/>
                                <a:pt x="84" y="25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8D0F1E" id="Group 2641" o:spid="_x0000_s1026" style="position:absolute;margin-left:147.3pt;margin-top:-35.5pt;width:198.5pt;height:226.65pt;z-index:251659264;mso-position-horizontal:right;mso-position-horizontal-relative:page;mso-width-relative:margin;mso-height-relative:margin" coordsize="31319,35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">
              <v:shape id="Freeform 1726" o:spid="_x0000_s1027" style="position:absolute;left:6148;width:25171;height:26447;visibility:visible;mso-wrap-style:square;v-text-anchor:top" coordsize="670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" path="m110,c42,70,,166,,272,,393,55,501,142,573,81,583,81,583,81,583,48,626,48,626,48,626v-5,7,-5,16,1,20c120,701,120,701,120,701v6,4,14,2,19,-4c173,653,173,653,173,653v-4,-60,-4,-60,-4,-60c232,637,309,663,391,663v109,,208,-45,279,-117c670,,670,,670,l110,xm391,502c264,502,161,399,161,272,161,144,264,41,391,41v127,,230,103,230,231c621,399,518,502,391,502xe" filled="f" stroked="f">
                <v:path arrowok="t" o:connecttype="custom" o:connectlocs="413262,0;0,1020395;533483,2149583;304311,2187098;180332,2348410;184089,2423439;450831,2629769;522213,2614763;649948,2449699;634920,2224612;1468958,2487214;2517140,2048294;2517140,0;413262,0;1468958,1883230;604865,1020395;1468958,153810;2333051,1020395;1468958,1883230" o:connectangles="0,0,0,0,0,0,0,0,0,0,0,0,0,0,0,0,0,0,0"/>
                <o:lock v:ext="edit" verticies="t"/>
              </v:shape>
              <v:shape id="Freeform 1727" o:spid="_x0000_s1028" style="position:absolute;top:24121;width:10966;height:11633;visibility:visible;mso-wrap-style:square;v-text-anchor:top" coordsize="29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" path="m173,6c165,,151,4,142,15,9,184,9,184,9,184,,195,,210,8,217v110,86,110,86,110,86c127,310,141,306,150,294,283,126,283,126,283,126v9,-12,9,-26,1,-33l173,6xe" filled="f" stroked="f">
                <v:path arrowok="t" o:connecttype="custom" o:connectlocs="649725,22516;533300,56290;33801,690487;30045,814324;443165,1137051;563345,1103278;1062844,472833;1066600,348996;649725,22516" o:connectangles="0,0,0,0,0,0,0,0,0"/>
              </v:shape>
              <v:shape id="Freeform 1728" o:spid="_x0000_s1029" style="position:absolute;left:14031;top:12454;width:2737;height:3601;visibility:visible;mso-wrap-style:square;v-text-anchor:top" coordsize="73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" path="m73,96c73,,73,,73,,,,,,,,13,39,39,73,73,96xe" filled="f" stroked="f">
                <v:path arrowok="t" o:connecttype="custom" o:connectlocs="273685,360045;273685,0;0,0;273685,360045" o:connectangles="0,0,0,0"/>
              </v:shape>
              <v:shape id="Freeform 1729" o:spid="_x0000_s1030" style="position:absolute;left:24751;top:4256;width:3188;height:11894;visibility:visible;mso-wrap-style:square;v-text-anchor:top" coordsize="8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" path="m,c,317,,317,,317,51,283,85,225,85,159,85,93,51,35,,xe" filled="f" stroked="f">
                <v:path arrowok="t" o:connecttype="custom" o:connectlocs="0,0;0,1189355;318770,596553;0,0" o:connectangles="0,0,0,0"/>
              </v:shape>
              <v:shape id="Freeform 1730" o:spid="_x0000_s1031" style="position:absolute;left:17342;top:9301;width:3156;height:7912;visibility:visible;mso-wrap-style:square;v-text-anchor:top" coordsize="8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" path="m,188v25,14,54,22,84,23c84,,84,,84,,,,,,,l,188xe" filled="f" stroked="f">
                <v:path arrowok="t" o:connecttype="custom" o:connectlocs="0,704964;315595,791210;315595,0;0,0;0,704964" o:connectangles="0,0,0,0,0"/>
              </v:shape>
              <v:shape id="Freeform 1731" o:spid="_x0000_s1032" style="position:absolute;left:21125;top:7094;width:3156;height:10243;visibility:visible;mso-wrap-style:square;v-text-anchor:top" coordsize="8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" path="m,273v30,-1,59,-9,84,-23c84,,84,,84,,,,,,,l,273xe" filled="f" stroked="f">
                <v:path arrowok="t" o:connecttype="custom" o:connectlocs="0,1024255;315595,937962;315595,0;0,0;0,1024255" o:connectangles="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55687"/>
    <w:multiLevelType w:val="hybridMultilevel"/>
    <w:tmpl w:val="8068783C"/>
    <w:lvl w:ilvl="0" w:tplc="533EF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9685A"/>
    <w:multiLevelType w:val="hybridMultilevel"/>
    <w:tmpl w:val="7F984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252FE"/>
    <w:multiLevelType w:val="hybridMultilevel"/>
    <w:tmpl w:val="1CA68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95FB0"/>
    <w:multiLevelType w:val="hybridMultilevel"/>
    <w:tmpl w:val="12A23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AB"/>
    <w:rsid w:val="0002704C"/>
    <w:rsid w:val="00043392"/>
    <w:rsid w:val="00093DC5"/>
    <w:rsid w:val="000F476F"/>
    <w:rsid w:val="000F7C1A"/>
    <w:rsid w:val="00136C43"/>
    <w:rsid w:val="001D0FFE"/>
    <w:rsid w:val="001D390E"/>
    <w:rsid w:val="001E6EFF"/>
    <w:rsid w:val="00207C73"/>
    <w:rsid w:val="002154A8"/>
    <w:rsid w:val="002202AF"/>
    <w:rsid w:val="00236E23"/>
    <w:rsid w:val="002408D8"/>
    <w:rsid w:val="002D0751"/>
    <w:rsid w:val="00303E73"/>
    <w:rsid w:val="00321AD9"/>
    <w:rsid w:val="00391484"/>
    <w:rsid w:val="003B1189"/>
    <w:rsid w:val="003B75D4"/>
    <w:rsid w:val="003C32DE"/>
    <w:rsid w:val="00491AD1"/>
    <w:rsid w:val="004B25AB"/>
    <w:rsid w:val="004C3E84"/>
    <w:rsid w:val="004E13BB"/>
    <w:rsid w:val="005130CD"/>
    <w:rsid w:val="00520789"/>
    <w:rsid w:val="00575E4D"/>
    <w:rsid w:val="005868C1"/>
    <w:rsid w:val="005A037F"/>
    <w:rsid w:val="005C1557"/>
    <w:rsid w:val="006247EB"/>
    <w:rsid w:val="0066202F"/>
    <w:rsid w:val="00684E98"/>
    <w:rsid w:val="00691B97"/>
    <w:rsid w:val="006A143C"/>
    <w:rsid w:val="007203B2"/>
    <w:rsid w:val="007739FC"/>
    <w:rsid w:val="007770CF"/>
    <w:rsid w:val="007879BE"/>
    <w:rsid w:val="00791486"/>
    <w:rsid w:val="00796B85"/>
    <w:rsid w:val="00852F19"/>
    <w:rsid w:val="00895B31"/>
    <w:rsid w:val="008C410F"/>
    <w:rsid w:val="008E0228"/>
    <w:rsid w:val="008E6E1A"/>
    <w:rsid w:val="00934079"/>
    <w:rsid w:val="009368C0"/>
    <w:rsid w:val="009748B3"/>
    <w:rsid w:val="00A526F7"/>
    <w:rsid w:val="00A54BD0"/>
    <w:rsid w:val="00A9788E"/>
    <w:rsid w:val="00AC26C4"/>
    <w:rsid w:val="00AE5FD7"/>
    <w:rsid w:val="00B01BF8"/>
    <w:rsid w:val="00B8609C"/>
    <w:rsid w:val="00B95561"/>
    <w:rsid w:val="00CB70EC"/>
    <w:rsid w:val="00CE68C6"/>
    <w:rsid w:val="00D043DF"/>
    <w:rsid w:val="00D047A2"/>
    <w:rsid w:val="00D12178"/>
    <w:rsid w:val="00D50B6F"/>
    <w:rsid w:val="00DE2593"/>
    <w:rsid w:val="00E85CCF"/>
    <w:rsid w:val="00EE23D8"/>
    <w:rsid w:val="00F303F2"/>
    <w:rsid w:val="00F47023"/>
    <w:rsid w:val="00F54ADE"/>
    <w:rsid w:val="00F6135A"/>
    <w:rsid w:val="00F75F02"/>
    <w:rsid w:val="00F85521"/>
    <w:rsid w:val="00FA108C"/>
    <w:rsid w:val="00FA316E"/>
    <w:rsid w:val="00FC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21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7C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37F"/>
    <w:rPr>
      <w:color w:val="FFFF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5A037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3E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3E84"/>
  </w:style>
  <w:style w:type="paragraph" w:styleId="Stopka">
    <w:name w:val="footer"/>
    <w:basedOn w:val="Normalny"/>
    <w:link w:val="StopkaZnak"/>
    <w:uiPriority w:val="99"/>
    <w:unhideWhenUsed/>
    <w:rsid w:val="004C3E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E84"/>
  </w:style>
  <w:style w:type="table" w:styleId="Tabela-Siatka">
    <w:name w:val="Table Grid"/>
    <w:basedOn w:val="Standardowy"/>
    <w:uiPriority w:val="39"/>
    <w:rsid w:val="008E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770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eoRan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C3150"/>
      </a:accent1>
      <a:accent2>
        <a:srgbClr val="00A5B6"/>
      </a:accent2>
      <a:accent3>
        <a:srgbClr val="4BB863"/>
      </a:accent3>
      <a:accent4>
        <a:srgbClr val="80C342"/>
      </a:accent4>
      <a:accent5>
        <a:srgbClr val="C8DA2B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AA219-F3CB-4B0B-ABAB-EBD29F36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292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Rezaul Karim</dc:creator>
  <cp:keywords/>
  <dc:description/>
  <cp:lastModifiedBy>Krzysztof Chamala</cp:lastModifiedBy>
  <cp:revision>17</cp:revision>
  <dcterms:created xsi:type="dcterms:W3CDTF">2018-08-06T13:11:00Z</dcterms:created>
  <dcterms:modified xsi:type="dcterms:W3CDTF">2018-08-07T16:38:00Z</dcterms:modified>
</cp:coreProperties>
</file>